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877b" w14:textId="7648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2012 года N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декабря 2013 года N 21-1. Зарегистрировано Департаментом юстиции Северо-Казахстанской области 13 декабря 2013 года N 2442.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20 декабря 2012 года № 10-1 «О бюджете района имени Габита Мусрепова на 2013-2015 годы» (зарегистрировано в Реестре государственной регистрации нормативных правовых актов под № 2047 от 10 января 2013 года, опубликовано в районных газетах от 21 января 2013 года «Есіл өңірі», от 21 января 2013 года «Новости Приишимья»)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3 335 874,4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705 826,4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24 434,6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2 546 322,4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3 356 169,5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82 649,7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90 879,1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8 229,4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12 011,5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-114 956,3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114 956,3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13 401,4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11 884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тысяч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58 310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358,4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тысяч тенге – на ежемесячную выплату денежных средство опекунам (попечителям) на содержание ребенка 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21 984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34 977 тысяч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81 619 тысяч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40 000 тысяч тенге -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6 630 тысяч тенге –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ХХI сессии               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      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Гроот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Н. Дышкант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 декабря 2013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5"/>
        <w:gridCol w:w="543"/>
        <w:gridCol w:w="8383"/>
        <w:gridCol w:w="2430"/>
      </w:tblGrid>
      <w:tr>
        <w:trPr>
          <w:trHeight w:val="12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3 335 874,4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705 826,4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416 540,9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243 707,0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41 006,5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24 434,6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2 008,1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1 990,5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59 291,0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2 546 322,4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28"/>
        <w:gridCol w:w="764"/>
        <w:gridCol w:w="721"/>
        <w:gridCol w:w="6808"/>
        <w:gridCol w:w="2393"/>
      </w:tblGrid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3 356 169,5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304 451,5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277 069,4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68 609,0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62 303,8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6 305,2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191 482,4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183 699,7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7 782,7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589,2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26 792,9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26 653,2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1 663,5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994,5</w:t>
            </w:r>
          </w:p>
        </w:tc>
      </w:tr>
      <w:tr>
        <w:trPr>
          <w:trHeight w:val="11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3 116,9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2 378 413,8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85 879,0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2 138 938,7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2 080 586,4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95 286,1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95 286,1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12 409,8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16 903,0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358,4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51 415,9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103 171,2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80 872,1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1 225,5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47 086,1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3 431,3</w:t>
            </w:r>
          </w:p>
        </w:tc>
      </w:tr>
      <w:tr>
        <w:trPr>
          <w:trHeight w:val="15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22 299,1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21 868,3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241 663,6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1 599,4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42 564,1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41 695,3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858,5</w:t>
            </w:r>
          </w:p>
        </w:tc>
      </w:tr>
      <w:tr>
        <w:trPr>
          <w:trHeight w:val="11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131 821,5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1 999,2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использования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107 943,3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19 983,2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85 178,0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50 852,0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33 538,9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25 494,9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143 998,3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46 070,8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28 179,0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12 755,9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7 233,9</w:t>
            </w:r>
          </w:p>
        </w:tc>
      </w:tr>
      <w:tr>
        <w:trPr>
          <w:trHeight w:val="8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52 582,8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43 275,8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42 325,0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32 588,8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14 792,2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8 345,9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11 565,0</w:t>
            </w:r>
          </w:p>
        </w:tc>
      </w:tr>
      <w:tr>
        <w:trPr>
          <w:trHeight w:val="11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10 751,9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371,2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6 231,6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6 053,3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10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82 103,8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30 431,7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17 926,1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422,7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198,9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15 047,1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7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8 308,0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7 968,3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18 209,0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56 298,9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7 616,9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48 682,0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34 977,0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34 977,0</w:t>
            </w:r>
          </w:p>
        </w:tc>
      </w:tr>
      <w:tr>
        <w:trPr>
          <w:trHeight w:val="7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11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5 039,7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3 436,3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11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0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8 229,4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7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12 011,5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-114 956,3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114 956,3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9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4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8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13 401,4</w:t>
            </w:r>
          </w:p>
        </w:tc>
      </w:tr>
      <w:tr>
        <w:trPr>
          <w:trHeight w:val="16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