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eacf" w14:textId="40be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района имени Габита Мусрепова
Северо-Казахстанской области приписки и медицинского освидетельствования граждан мужского пола Республики Казахстан с января по март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имени Габита Мусрепова Северо-Казахстанской области от 10 декабря 2013 года N 15. Зарегистрировано Департаментом юстиции Северо-Казахстанской области 13 декабря 2013 года N 2450. Утратило силу (письмо акимата района имени Габита Мусрепова Северо-Казахстанской области от 5 июня 2014 года N 6.1.2-3/817)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акимата района имени Габита Мусрепова Северо-Казахстанской области от 05.06.2014 N 6.1.2-3/817)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«Об утверждении Правил ведения воинского учета военнообязанных и призывников», аким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республиканского государственного учреждения «Отдел по делам обороны района имени Габита Мусрепова Северо-Казахстанской области» Министерства обороны Республики Казахстан (по согласованию), с января по март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имени Габита Мусрепова Северо-Казахстанской области Тайшабаеву Алтыншаш Жулдузбековну.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10 декабря 2013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