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dffd" w14:textId="944d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9 апреля 2013 года N 143 "Об организации общественных работ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6 декабря 2013 года N 428. Зарегистрировано Департаментом юстиции Северо-Казахстанской области 31 декабря 2013 года N 2463. Утратило силу постановлением акимата района имени Габита Мусрепова Северо-Казахстанской области от 16 апреля 2015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9 апреля 2013 года № 143 "Об организации общественных работ в районе имени Габита Мусрепова" (зарегистрировано в Реестре государственной регистрации нормативных правовых актов под № 2277 от 8 мая 2013 года, опубликовано 27 мая 2013 года в районной газете "Есіл Өңірі", 27 мая 2013 года в районной газете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имени Габита Мусрепова Северо-Казахстанской области Омарова Кайрата Кайруллиновича.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Рязанцева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2013 года №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2013 года № 143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18"/>
        <w:gridCol w:w="2325"/>
        <w:gridCol w:w="8283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Андреевского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территория площади - 450 квадратных метров., уборка от мусора улиц - 3200 метров, прополка сорной травы - 450 метров, обрезка деревьев - 120 штук, вырубка веток - 210 кустарников, побелка деревьев - 120 штук, побелка, покраска, частичная штукатурка памятника.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отапливании здания акимата в период отопительного сезона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 - 1600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- 727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- 1500 метров, посадка саженцев - 30 штук, разбивка клумб - 20 клумб, побелка заборов - 120 метров. Очистка от снега на территории площади - 1200 квадратных метров, прополка сорной травы - 150 метров, обрезка деревьев - 25 штук, побелка деревьев - 30 штук, побелка, покраска, частичная штукатурка памятника в селе Старобелка.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Возвышенского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- 650 квадратных метров, очистка от снега по кюветам на въезде в село - 10000 метров, частичная штукатурка, побелка, покраска памятников - 2 штуки, побелка деревьев - 40 штук, посадка саженцев - 25 штук, побелка столбов - 140 штук, обкашивание кюветов по улицам сел - 7750 метров, разбивка, посадка, прополка и полив клумб - 5 клумб, обрезка деревьев - 30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- 151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Дружбинского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- 858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Кокалажарского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- 1800 квадратных метров, побелка деревьев и столбов - 170 штук, частичная штукатурка, побелка, покраска памятников - 2 штуки, разбивка клумб и посадка цветов -10 клумб, скашивание травы по улицам - 1000 метров, уборка центральной площади - 900 квадратных метров, очистка от снега по кюветам на въезде в село - 6500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- 296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Кырымбетского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площади - 520 квадратных метров,обрезка деревьев - 50 штук, побелка столбов и деревьев - 70 штук, прополка и полив клумб - 10 клумб, частичная штукатурка, побелка, покраска памятников - 3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- 198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Ломоносовского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- 800 квадратных метров, побелка деревьев - 40 штук, высадка цветов рассады и полив - 5 клумб, покраска, побелка заборов - 130 метров, очистка от мусора возле памятников - 3 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- 924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Нежинского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- 880 квадратных метров, прополка территорий улиц от сорной травы - 1500 метров, посадка деревьев - 20 штук, обрезка и вырубка молодой поросли - 120 деревьев, уборка от мусора возле памятника.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- 1600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Новоишимского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по улицам села - 15200 метров, уборка мусора по обочинам дорог - 30 километров, прополка сорной растительности по улицам, по обочинам дорог - 4800 метров. Очистка от снега на территории площади - 1500 квадратных метров, побелка, покраска, частичная штукатурка памятников - 3 штуки, обрезка деревьев - 460 штук, вырубка веток, кустарников, побелка деревьев - 520 штук, побелка, покраска скамеек - 30 штук.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- 2500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- 233 дела.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- 1500 квадратных метров, обрезка веток с деревьев - 25 деревьев, частичная штукатурка, побелка, покраска памятников - 2 штуки, высаживание саженцев по улицам сел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- 667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Рузаевского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мусора вручную на площади, около акимата общей площадью - 2000 квадратных метров, очистка от снега по кюветам вдоль дороги при въезде в село - 6500 метров, обкос травы вдоль дороги при въезде в село - 2300 метров, обрезка деревьев - 120 штук, побелка столбов - 210 штук, погрузка мусора вручную - 9 телег, побелка, покраска, частичная штукатурка памятников - 3 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- 2600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- 580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Салкынкольского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- 1200 квадратных метров, частичная штукатурка, побелка, покраска памятника, уборка от мусора на территории села - 5200 квадратных метров, обрезка деревьев -120 штук, разбивка клумб - 20 клумб, очиска от снега от водосточных труб - 7 труб.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Тахтабродского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- 2200 квадратных метров, обкос сорной травы по улицам - 1300 метров, вырубка сухих кустарников и деревьев - 30 штук, частичная штукатурка, побелка, покраска памятников - 5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- 262 дела.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Червонного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- 644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Чистопольского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площади - 2500 квадратных метров, посадка саженцев - 250 штук, побелка столбов - 180 штук, частичная штукатурка, побелка, покраска памятников - 5 штук. Очистка от снега вдоль улиц - 15 километров, прополка сорной травы - 2500 метров, обрезка деревьев - 160 штук, вырубка веток - 350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- 397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здания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- 3200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площади - 1200 квадратных метров, стрижка кустарников - 40 штук, частичная штукатурка, побелка, покраска памятника, уборка и очистка от снега на остановке.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Шукыркольского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- 800 квадратных метров, уборка от мусора улиц - 250 метров, обрезка деревьев и вырубка кустарников - 20 деревьев, частичная штукатурка,побелка, покраска памятника, покраска забора -120 метров, разбивка клумб - 3 клумб, прополка сорной растительности - 300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отапливании здания акимата в период отопительного сезона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района имени Габита Мусрепова"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регистрации актов гражданского состояния,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архивом, прошивка и нумерация номенклатурных дел по линии регистрации актов гражданского состояния - 3000 дел, работа с архивом, прошивка и нумерация номенклатурных дел по линии прав на недвижимое имущество - 5000 дел, работа с архивом, прошивка и нумерация номенклатурных дел по линии регистрации юридических лиц - 500 дел, прошивка и нумерация номенклатурных дел по линии организационно-контрольной работы - 100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