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882b" w14:textId="17b8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имени Габита Мусрепова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декабря 2013 года N 22-1. Зарегистрировано Департаментом юстиции Северо-Казахстанской области 14 января 2014 года N 2479. Утратило силу в связи с истечением срока действия (письмо маслихата района имени Габита Мусрепова Северо-Казахстанской области от 10 марта 2015 года N 6.2.1-22/37)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района имени Габита Мусрепова Северо-Казахстанской области от 10.03.2015 N 6.2.1-22/37).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4 025 996,1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757 295,2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65 687,1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74 881,8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3 128 132,0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4 029 477,2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19 467,3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33 754,8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14 287,5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7 394,0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7 394,0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- 30 342,4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30 342,4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33 754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14 287,5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10 875,9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имени Габита Мусрепова Северо-Казахстанской области от 25.11.2014 </w:t>
      </w:r>
      <w:r>
        <w:rPr>
          <w:rFonts w:ascii="Times New Roman"/>
          <w:b w:val="false"/>
          <w:i w:val="false"/>
          <w:color w:val="000000"/>
          <w:sz w:val="28"/>
        </w:rPr>
        <w:t>N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2014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маслихатом,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сборов за ведение предпринимательской и профессиональной деятельности, кроме сборов, зачисляемых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районного бюджета формируются за счет поступлений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Объем бюджетной субвенции, передаваемой из областного бюджета в бюджет района составляет 2 158 623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процессе исполнения районного бюджета на 2014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2014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78 018,8 тысяч тенге -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12 291 тысяч тенге - на оснащение учебным оборудованием кабинетов химии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14 327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186 388 тысяч тенге – на строительство физкультурно-оздоровительного комплекса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181 042 тысяч тенге – на строительство 50-ти квартирного жилого дома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32 743 тысяч тенге – на строительство инженерно-коммуникационной инфраструктуры к 50-ти квартирному жилому дому в селе Новоишимское;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3 714,1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222,7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136 472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района имени Габита Мусрепова Северо-Казахстанской области от 25.11.2014 </w:t>
      </w:r>
      <w:r>
        <w:rPr>
          <w:rFonts w:ascii="Times New Roman"/>
          <w:b w:val="false"/>
          <w:i w:val="false"/>
          <w:color w:val="000000"/>
          <w:sz w:val="28"/>
        </w:rPr>
        <w:t>N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2014 год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33 754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2014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100 000 тысяч тенге – на строительство средней школы в селе Буденное;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2 000 тысяч тенге – софинансирование на ремонт дорог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71 791,7 тысяч тенге – на строительство физкультурно-оздоровительного комплекса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133 837 тысяч тенге – на строительство 50-ти квартирного жилого дома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2 908,2 тысяч тенге – на строительство инженерно-коммуникационной инфраструктуры к 50-ти квартирному жилому дому в селе Новоишимское;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4 298,4 тысяч тенге – на развитие городов и сельских населенных пунктов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5 217,1 тысяч тенге – на проведение услуг по применению препаратов для профилактики и диагностике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4 133,0 тысяч тенге – на приобретение и доставку учебников и учебно-методических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15,0 тысяч тенге – на корректировку проектно-сметной документации на строительство центральной котельной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15,0 тысяч тенге – на разработку проектно-сметной документации на реконструкцию канализационных сетей и очистных сооружений канализации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75,0 тысяч тенге – на развитие системы водоснабжения и водоотведения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района имени Габита Мусрепова Северо-Казахстанской области от 25.11.2014 </w:t>
      </w:r>
      <w:r>
        <w:rPr>
          <w:rFonts w:ascii="Times New Roman"/>
          <w:b w:val="false"/>
          <w:i w:val="false"/>
          <w:color w:val="000000"/>
          <w:sz w:val="28"/>
        </w:rPr>
        <w:t>N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2014 год в сумме 600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каждого сельского округа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ХХIІ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Гроот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2013 года № 22-1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 Мусрепова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района имени Габита Мусрепова Северо-Казахстанской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82"/>
        <w:gridCol w:w="1228"/>
        <w:gridCol w:w="1228"/>
        <w:gridCol w:w="4900"/>
        <w:gridCol w:w="3329"/>
        <w:gridCol w:w="129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имущества, закрепленного за гос.учреждениями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гос.учреждениями финансируемого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4 029 477,2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2 599 063,6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2 258 116,2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2 258 116,2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2 192 537,2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 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24 декабря 2013 года № 22-1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157"/>
        <w:gridCol w:w="2995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 районного маслихата от 24 декабря 2013 года № 22-1</w:t>
            </w:r>
          </w:p>
          <w:bookmarkEnd w:id="22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157"/>
        <w:gridCol w:w="2995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районного маслихата от 24 декабря 2013 года № 22-1</w:t>
            </w:r>
          </w:p>
          <w:bookmarkEnd w:id="22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3881"/>
        <w:gridCol w:w="1841"/>
        <w:gridCol w:w="47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 районного маслихата от 24 декабря 2013 года № 22-1</w:t>
            </w:r>
          </w:p>
          <w:bookmarkEnd w:id="22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районных бюджетных программ сельских округов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0"/>
        <w:gridCol w:w="1946"/>
        <w:gridCol w:w="7334"/>
      </w:tblGrid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функционирование аппарата акима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Кокалажарский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Шукыркольский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2316"/>
        <w:gridCol w:w="1518"/>
        <w:gridCol w:w="1916"/>
        <w:gridCol w:w="2317"/>
        <w:gridCol w:w="2715"/>
      </w:tblGrid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