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a50d" w14:textId="391a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от 20 декабря 2012 года N 13/65 "О Есильском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28 марта 2013 года N 14/75. Зарегистрировано Департаментом юстиции Северо-Казахстанской области 15 апреля 2013 года N 2231. Утратило силу (письмо маслихата Есильского района Северо-Казахстанской области от 25 февраля 2014 года N 7.2.1-22/45)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Есильского района Северо-Казахстанской области от 25.02.2014 N 7.2.1-22/45)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«О Есильском районном бюджете на 2013-2015 годы» от 20 декабря 2012 года № 13/65 (зарегистрировано в Реестре государственной регистрации нормативных правовых актов за № 2063 от 15 января 2013 года, опубликовано 8 февраля 2013 года в районной газете «Есіл таңы» № 7(356), 8 февраля 2013 года в районной газете «Ишим» № 7(8642)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Есильский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2 742 450 тыс.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299 848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4 280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10 786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2 427 536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2 755 863,7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62 935 тыс.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70 106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7 171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2 260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2 400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140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- 78 608,7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бюджета: 78 608,7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70 106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7 171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5673,7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на фонд оплаты труда коммунальному государственному учреждению «Корнеевская гимназия»;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Утвердить резерв местного исполнительного органа Есильского района на 2013 год в сумме 868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13-1, 13-2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Предусмотреть в районном бюджете расходы за счет свободных остатков средств, сложившихся на начало финансового года, в сумме 2475,9 тыс. тенге, согласно приложению 9.»;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«13-2. Предусмотреть в расходах районного бюджета возврат неиспользованных в течение 2012 финансового года целевых трансфертов выделенных из республиканского бюджета в сумме 13197,2 тыс. тенге, областного бюджета в сумме 0,6 тыс. тенге по бюджетной программе 4521006000 «Возврат неиспользованных (недоиспользованных) целевых трансфертов» в сумме 13197,8 тыс. тенге, согласно приложению 10.»;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приложениями 9, 10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Н. Плетнев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 28 марта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Г. Стороженко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14/75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13/65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877"/>
        <w:gridCol w:w="878"/>
        <w:gridCol w:w="8233"/>
        <w:gridCol w:w="2355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 2013 год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2 742 450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299 848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182 121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182 121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88 566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33 166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44 366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22 866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13 610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</w:tr>
      <w:tr>
        <w:trPr>
          <w:trHeight w:val="16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10 786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10 786</w:t>
            </w:r>
          </w:p>
        </w:tc>
      </w:tr>
      <w:tr>
        <w:trPr>
          <w:trHeight w:val="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10 786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2 427 536</w:t>
            </w:r>
          </w:p>
        </w:tc>
      </w:tr>
      <w:tr>
        <w:trPr>
          <w:trHeight w:val="7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2 427 536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2 427 536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 2013 год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2 755 863,7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231 821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</w:tr>
      <w:tr>
        <w:trPr>
          <w:trHeight w:val="10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</w:tr>
      <w:tr>
        <w:trPr>
          <w:trHeight w:val="6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60715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57945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10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134 385</w:t>
            </w:r>
          </w:p>
        </w:tc>
      </w:tr>
      <w:tr>
        <w:trPr>
          <w:trHeight w:val="13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134077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6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15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7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12 326</w:t>
            </w:r>
          </w:p>
        </w:tc>
      </w:tr>
      <w:tr>
        <w:trPr>
          <w:trHeight w:val="17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11 926</w:t>
            </w:r>
          </w:p>
        </w:tc>
      </w:tr>
      <w:tr>
        <w:trPr>
          <w:trHeight w:val="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</w:p>
        </w:tc>
      </w:tr>
      <w:tr>
        <w:trPr>
          <w:trHeight w:val="7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</w:p>
        </w:tc>
      </w:tr>
      <w:tr>
        <w:trPr>
          <w:trHeight w:val="6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</w:t>
            </w:r>
          </w:p>
        </w:tc>
      </w:tr>
      <w:tr>
        <w:trPr>
          <w:trHeight w:val="9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</w:t>
            </w:r>
          </w:p>
        </w:tc>
      </w:tr>
      <w:tr>
        <w:trPr>
          <w:trHeight w:val="16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10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10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1 857 550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</w:t>
            </w:r>
          </w:p>
        </w:tc>
      </w:tr>
      <w:tr>
        <w:trPr>
          <w:trHeight w:val="9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1 855 436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48 874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100 338</w:t>
            </w:r>
          </w:p>
        </w:tc>
      </w:tr>
      <w:tr>
        <w:trPr>
          <w:trHeight w:val="15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ребенка(детей), оставшегося без попечения родителей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7 884</w:t>
            </w:r>
          </w:p>
        </w:tc>
      </w:tr>
      <w:tr>
        <w:trPr>
          <w:trHeight w:val="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1 617 380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41 803</w:t>
            </w:r>
          </w:p>
        </w:tc>
      </w:tr>
      <w:tr>
        <w:trPr>
          <w:trHeight w:val="9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</w:t>
            </w:r>
          </w:p>
        </w:tc>
      </w:tr>
      <w:tr>
        <w:trPr>
          <w:trHeight w:val="10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</w:t>
            </w:r>
          </w:p>
        </w:tc>
      </w:tr>
      <w:tr>
        <w:trPr>
          <w:trHeight w:val="13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12 803</w:t>
            </w:r>
          </w:p>
        </w:tc>
      </w:tr>
      <w:tr>
        <w:trPr>
          <w:trHeight w:val="6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106 392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84 491</w:t>
            </w:r>
          </w:p>
        </w:tc>
      </w:tr>
      <w:tr>
        <w:trPr>
          <w:trHeight w:val="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21 738</w:t>
            </w:r>
          </w:p>
        </w:tc>
      </w:tr>
      <w:tr>
        <w:trPr>
          <w:trHeight w:val="18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31 754</w:t>
            </w:r>
          </w:p>
        </w:tc>
      </w:tr>
      <w:tr>
        <w:trPr>
          <w:trHeight w:val="4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12 054</w:t>
            </w:r>
          </w:p>
        </w:tc>
      </w:tr>
      <w:tr>
        <w:trPr>
          <w:trHeight w:val="22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5 641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19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21 066</w:t>
            </w:r>
          </w:p>
        </w:tc>
      </w:tr>
      <w:tr>
        <w:trPr>
          <w:trHeight w:val="11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19 133</w:t>
            </w:r>
          </w:p>
        </w:tc>
      </w:tr>
      <w:tr>
        <w:trPr>
          <w:trHeight w:val="7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10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0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283 423</w:t>
            </w:r>
          </w:p>
        </w:tc>
      </w:tr>
      <w:tr>
        <w:trPr>
          <w:trHeight w:val="9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7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283 389</w:t>
            </w:r>
          </w:p>
        </w:tc>
      </w:tr>
      <w:tr>
        <w:trPr>
          <w:trHeight w:val="10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</w:p>
        </w:tc>
      </w:tr>
      <w:tr>
        <w:trPr>
          <w:trHeight w:val="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7 515</w:t>
            </w:r>
          </w:p>
        </w:tc>
      </w:tr>
      <w:tr>
        <w:trPr>
          <w:trHeight w:val="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7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94 210,9</w:t>
            </w:r>
          </w:p>
        </w:tc>
      </w:tr>
      <w:tr>
        <w:trPr>
          <w:trHeight w:val="11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</w:p>
        </w:tc>
      </w:tr>
      <w:tr>
        <w:trPr>
          <w:trHeight w:val="6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</w:p>
        </w:tc>
      </w:tr>
      <w:tr>
        <w:trPr>
          <w:trHeight w:val="7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</w:t>
            </w:r>
          </w:p>
        </w:tc>
      </w:tr>
      <w:tr>
        <w:trPr>
          <w:trHeight w:val="7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12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46 413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7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28 242</w:t>
            </w:r>
          </w:p>
        </w:tc>
      </w:tr>
      <w:tr>
        <w:trPr>
          <w:trHeight w:val="7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</w:t>
            </w:r>
          </w:p>
        </w:tc>
      </w:tr>
      <w:tr>
        <w:trPr>
          <w:trHeight w:val="9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6 254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6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7 876,9</w:t>
            </w:r>
          </w:p>
        </w:tc>
      </w:tr>
      <w:tr>
        <w:trPr>
          <w:trHeight w:val="11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7 492,9</w:t>
            </w:r>
          </w:p>
        </w:tc>
      </w:tr>
      <w:tr>
        <w:trPr>
          <w:trHeight w:val="4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</w:t>
            </w:r>
          </w:p>
        </w:tc>
      </w:tr>
      <w:tr>
        <w:trPr>
          <w:trHeight w:val="9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6 069</w:t>
            </w:r>
          </w:p>
        </w:tc>
      </w:tr>
      <w:tr>
        <w:trPr>
          <w:trHeight w:val="4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3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78 758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66 940</w:t>
            </w:r>
          </w:p>
        </w:tc>
      </w:tr>
      <w:tr>
        <w:trPr>
          <w:trHeight w:val="9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16 297</w:t>
            </w:r>
          </w:p>
        </w:tc>
      </w:tr>
      <w:tr>
        <w:trPr>
          <w:trHeight w:val="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10 783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38 867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11 818</w:t>
            </w:r>
          </w:p>
        </w:tc>
      </w:tr>
      <w:tr>
        <w:trPr>
          <w:trHeight w:val="12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</w:p>
        </w:tc>
      </w:tr>
      <w:tr>
        <w:trPr>
          <w:trHeight w:val="13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</w:p>
        </w:tc>
      </w:tr>
      <w:tr>
        <w:trPr>
          <w:trHeight w:val="10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10 792</w:t>
            </w:r>
          </w:p>
        </w:tc>
      </w:tr>
      <w:tr>
        <w:trPr>
          <w:trHeight w:val="9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10 792</w:t>
            </w:r>
          </w:p>
        </w:tc>
      </w:tr>
      <w:tr>
        <w:trPr>
          <w:trHeight w:val="13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</w:t>
            </w:r>
          </w:p>
        </w:tc>
      </w:tr>
      <w:tr>
        <w:trPr>
          <w:trHeight w:val="10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37 443</w:t>
            </w:r>
          </w:p>
        </w:tc>
      </w:tr>
      <w:tr>
        <w:trPr>
          <w:trHeight w:val="6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</w:t>
            </w:r>
          </w:p>
        </w:tc>
      </w:tr>
      <w:tr>
        <w:trPr>
          <w:trHeight w:val="13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21 182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21 182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</w:p>
        </w:tc>
      </w:tr>
      <w:tr>
        <w:trPr>
          <w:trHeight w:val="16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8 799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15 329,8</w:t>
            </w:r>
          </w:p>
        </w:tc>
      </w:tr>
      <w:tr>
        <w:trPr>
          <w:trHeight w:val="7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15 329,8</w:t>
            </w:r>
          </w:p>
        </w:tc>
      </w:tr>
      <w:tr>
        <w:trPr>
          <w:trHeight w:val="7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13 197,8</w:t>
            </w:r>
          </w:p>
        </w:tc>
      </w:tr>
      <w:tr>
        <w:trPr>
          <w:trHeight w:val="16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62935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7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7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1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-78 608,7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 бюджета)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78608,7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14/75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13/65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(сельским) округам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33"/>
        <w:gridCol w:w="833"/>
        <w:gridCol w:w="8473"/>
        <w:gridCol w:w="201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(тыс. тенге)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134 385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134385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Петровский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горрда районного значения, поселка,аула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14/75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13/65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2013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53"/>
        <w:gridCol w:w="833"/>
        <w:gridCol w:w="8653"/>
        <w:gridCol w:w="18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Заречный сельский 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1 251,9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251,9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2 475,9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14/75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13/65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2013 года, и возврат целевых трансфертов республиканского и областного бюджетов, неиспользованных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873"/>
        <w:gridCol w:w="1113"/>
        <w:gridCol w:w="8213"/>
        <w:gridCol w:w="1673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13 197,8</w:t>
            </w:r>
          </w:p>
        </w:tc>
      </w:tr>
      <w:tr>
        <w:trPr>
          <w:trHeight w:val="7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13 197,8</w:t>
            </w:r>
          </w:p>
        </w:tc>
      </w:tr>
      <w:tr>
        <w:trPr>
          <w:trHeight w:val="8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13 197,8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