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5e92" w14:textId="2e9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Есильскому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мая 2013 года N 16/90. Зарегистрировано Департаментом юстиции Северо-Казахстанской области 19 июня 2013 года N 2297. Утратило силу решением маслихата Есильского района Северо-Казахстанской области от 24 апреля 2018 года № 27/145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 Казахстанской области от 24.04.2018 </w:t>
      </w:r>
      <w:r>
        <w:rPr>
          <w:rFonts w:ascii="Times New Roman"/>
          <w:b w:val="false"/>
          <w:i w:val="false"/>
          <w:color w:val="ff0000"/>
          <w:sz w:val="28"/>
        </w:rPr>
        <w:t>№ 27/145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пределах утвержденных базовых ставок установить единые ставки фиксированного налога для индивидуальных предпринимателей и юридических лиц, осуществляющих деятельность на территории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Рахиева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     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руководителя     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управления    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Есильскому району     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М. Мустафина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16 мая 2013 года № 16/90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индивидуальных предпринимателей и юридических лиц, осуществляющих деятельность на территории Есильского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4"/>
        <w:gridCol w:w="7444"/>
        <w:gridCol w:w="2512"/>
      </w:tblGrid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налогообложения</w:t>
            </w:r>
          </w:p>
          <w:bookmarkEnd w:id="10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  <w:bookmarkEnd w:id="11"/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