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3004a" w14:textId="eb300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помещений для проведения встреч с выборщиками кандидатов в акимы сельских округов на территории Есильского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5 июля 2013 года N 245. Зарегистрировано Департаментом юстиции Северо-Казахстанской области 11 июля 2013 года N 2313. Утратило силу - постановлением акимата Есильского района Северо-Казахстанской области от 22 октября 2013 года N 398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Есильского района Северо-Казахстанской области от 22.10.2013 N 398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27, 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«О выборах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избрания на должность, прекращения полномочий и освобождения от должности акимов городов районного значения, сельских округов, поселков и сел Республики Казахстан, не входящих в состав сельского округа, утвержденных Указом Президента Республики Казахстан от 24 апреля 2013 года № 555 «О некоторых вопросах проведения выборов акимов городов районного значения, сельских округов, поселков и сел Республики Казахстан, не входящих в состав сельского округа», акимат Есильского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совместно с Есильской районной избирательной комиссией (по согласованию) места для размещения агитационных печатных материалов для всех кандидатов в акимы сельских округов на территории Есильского района Северо-Казахстанской области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Предоставить на договорной основе помещения для проведения встреч с выборщиками всем кандидатам в акимы сельских округов на территории Есильского района Северо-Казахстанской области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исполняющую обязанности руководителя аппарата акима района Нурмуканову Жангуль Жанузаковну.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 и распространяются на отношения, возникшие с 23 июля 2013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 М. Абишев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«СОГЛАСОВАНО»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Есильской районной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                     К.Б. Рахиев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июля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245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агитационных печатных материалов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"/>
        <w:gridCol w:w="5247"/>
        <w:gridCol w:w="6841"/>
      </w:tblGrid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 округа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и адреса нахождения конструкций для размещения печатных агитационных материалов предвыборной агитации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Явленский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щиты: село Явленка улица Ибраева, Центральная площадь, район трибуны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июля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245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помещений, предоставляемых на договорной основе для проведения встреч с выборщиками кандидатов в акимы сельских округов на территории Есильского района Северо-Казахстанской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4666"/>
        <w:gridCol w:w="7437"/>
      </w:tblGrid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аульного (сельского) округа, населенного пункта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 для встреч с выборщиками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Явленский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Явленка: Дом культуры, улица Ленина 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