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4964" w14:textId="4a94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20 декабря 2012 года N 13/65 "О Есильском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июля 2013 года N 18/96. Зарегистрировано Департаментом юстиции Северо-Казахстанской области 17 июля 2013 года N 2324. Утратило силу (письмо маслихата Есильского района Северо-Казахстанской области от 25 февраля 2014 года N 7.2.1-22/45)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Есильского района Северо-Казахстанской области от 25.02.2014 N 7.2.1-22/45)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20 декабря 2012 года № 13/65 «О Есильском районном бюджете на 2013-2015 годы» (зарегистрировано в Реестре государственной регистрации нормативных правовых актов под № 2063 от 15 января 2013 года, опубликовано 8 февраля 2013 года в газете «Есіл таңы», 8 февраля 2013 года в газете «Ишим»)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Есильский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- 2 739 624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- 299 848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- 2 423 710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- 2 752 898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- 63 074,7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- 70 245,7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- 7 171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- 2 260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-78 608,7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78 608,7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- 70 106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- 7 171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- 15673,7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на ремонт и благоустройство объектов в рамках развития городов и сельских населенных пунктов по Дорожной карте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Б. Туленов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Г.Стороженко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июля 2013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18/96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13/65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862"/>
        <w:gridCol w:w="936"/>
        <w:gridCol w:w="7754"/>
        <w:gridCol w:w="2401"/>
      </w:tblGrid>
      <w:tr>
        <w:trPr>
          <w:trHeight w:val="9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 2013 год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2 739 624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299 848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182 121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182 121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88 566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33 166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44 366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13 610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163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3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3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4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2 423 710</w:t>
            </w:r>
          </w:p>
        </w:tc>
      </w:tr>
      <w:tr>
        <w:trPr>
          <w:trHeight w:val="7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2 423 710</w:t>
            </w:r>
          </w:p>
        </w:tc>
      </w:tr>
      <w:tr>
        <w:trPr>
          <w:trHeight w:val="3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 2013 год</w:t>
            </w:r>
          </w:p>
        </w:tc>
      </w:tr>
      <w:tr>
        <w:trPr>
          <w:trHeight w:val="40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2 752 898,00</w:t>
            </w:r>
          </w:p>
        </w:tc>
      </w:tr>
      <w:tr>
        <w:trPr>
          <w:trHeight w:val="51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227 225,3</w:t>
            </w:r>
          </w:p>
        </w:tc>
      </w:tr>
      <w:tr>
        <w:trPr>
          <w:trHeight w:val="6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9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84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56215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53445</w:t>
            </w:r>
          </w:p>
        </w:tc>
      </w:tr>
      <w:tr>
        <w:trPr>
          <w:trHeight w:val="40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111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134 289,3</w:t>
            </w:r>
          </w:p>
        </w:tc>
      </w:tr>
      <w:tr>
        <w:trPr>
          <w:trHeight w:val="117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133981,3</w:t>
            </w:r>
          </w:p>
        </w:tc>
      </w:tr>
      <w:tr>
        <w:trPr>
          <w:trHeight w:val="46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6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175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73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9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</w:t>
            </w:r>
          </w:p>
        </w:tc>
      </w:tr>
      <w:tr>
        <w:trPr>
          <w:trHeight w:val="16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11 967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7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7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6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</w:p>
        </w:tc>
      </w:tr>
      <w:tr>
        <w:trPr>
          <w:trHeight w:val="9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</w:t>
            </w:r>
          </w:p>
        </w:tc>
      </w:tr>
      <w:tr>
        <w:trPr>
          <w:trHeight w:val="15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0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9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1 857 504</w:t>
            </w:r>
          </w:p>
        </w:tc>
      </w:tr>
      <w:tr>
        <w:trPr>
          <w:trHeight w:val="8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</w:t>
            </w:r>
          </w:p>
        </w:tc>
      </w:tr>
      <w:tr>
        <w:trPr>
          <w:trHeight w:val="6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1 855 390</w:t>
            </w:r>
          </w:p>
        </w:tc>
      </w:tr>
      <w:tr>
        <w:trPr>
          <w:trHeight w:val="6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48 874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100 338</w:t>
            </w:r>
          </w:p>
        </w:tc>
      </w:tr>
      <w:tr>
        <w:trPr>
          <w:trHeight w:val="15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ребенка(детей), оставшегося без попечения родителей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7 336</w:t>
            </w:r>
          </w:p>
        </w:tc>
      </w:tr>
      <w:tr>
        <w:trPr>
          <w:trHeight w:val="40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1 606 528</w:t>
            </w:r>
          </w:p>
        </w:tc>
      </w:tr>
      <w:tr>
        <w:trPr>
          <w:trHeight w:val="40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42 305</w:t>
            </w:r>
          </w:p>
        </w:tc>
      </w:tr>
      <w:tr>
        <w:trPr>
          <w:trHeight w:val="9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100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</w:p>
        </w:tc>
      </w:tr>
      <w:tr>
        <w:trPr>
          <w:trHeight w:val="133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76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</w:p>
        </w:tc>
      </w:tr>
      <w:tr>
        <w:trPr>
          <w:trHeight w:val="6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106 539</w:t>
            </w:r>
          </w:p>
        </w:tc>
      </w:tr>
      <w:tr>
        <w:trPr>
          <w:trHeight w:val="6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84 371</w:t>
            </w:r>
          </w:p>
        </w:tc>
      </w:tr>
      <w:tr>
        <w:trPr>
          <w:trHeight w:val="40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</w:t>
            </w:r>
          </w:p>
        </w:tc>
      </w:tr>
      <w:tr>
        <w:trPr>
          <w:trHeight w:val="21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</w:tr>
      <w:tr>
        <w:trPr>
          <w:trHeight w:val="6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8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</w:t>
            </w:r>
          </w:p>
        </w:tc>
      </w:tr>
      <w:tr>
        <w:trPr>
          <w:trHeight w:val="73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</w:p>
        </w:tc>
      </w:tr>
      <w:tr>
        <w:trPr>
          <w:trHeight w:val="3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12 054</w:t>
            </w:r>
          </w:p>
        </w:tc>
      </w:tr>
      <w:tr>
        <w:trPr>
          <w:trHeight w:val="21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8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21 333</w:t>
            </w:r>
          </w:p>
        </w:tc>
      </w:tr>
      <w:tr>
        <w:trPr>
          <w:trHeight w:val="114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299 222</w:t>
            </w:r>
          </w:p>
        </w:tc>
      </w:tr>
      <w:tr>
        <w:trPr>
          <w:trHeight w:val="9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105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10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</w:t>
            </w:r>
          </w:p>
        </w:tc>
      </w:tr>
      <w:tr>
        <w:trPr>
          <w:trHeight w:val="73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9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8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275 906</w:t>
            </w:r>
          </w:p>
        </w:tc>
      </w:tr>
      <w:tr>
        <w:trPr>
          <w:trHeight w:val="9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275 872</w:t>
            </w:r>
          </w:p>
        </w:tc>
      </w:tr>
      <w:tr>
        <w:trPr>
          <w:trHeight w:val="9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40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6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95 408,9</w:t>
            </w:r>
          </w:p>
        </w:tc>
      </w:tr>
      <w:tr>
        <w:trPr>
          <w:trHeight w:val="9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</w:tr>
      <w:tr>
        <w:trPr>
          <w:trHeight w:val="6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</w:tr>
      <w:tr>
        <w:trPr>
          <w:trHeight w:val="6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</w:tr>
      <w:tr>
        <w:trPr>
          <w:trHeight w:val="6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2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</w:p>
        </w:tc>
      </w:tr>
      <w:tr>
        <w:trPr>
          <w:trHeight w:val="6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</w:p>
        </w:tc>
      </w:tr>
      <w:tr>
        <w:trPr>
          <w:trHeight w:val="3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</w:p>
        </w:tc>
      </w:tr>
      <w:tr>
        <w:trPr>
          <w:trHeight w:val="7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9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9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 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10 271</w:t>
            </w:r>
          </w:p>
        </w:tc>
      </w:tr>
      <w:tr>
        <w:trPr>
          <w:trHeight w:val="9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6 254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7 876,9</w:t>
            </w:r>
          </w:p>
        </w:tc>
      </w:tr>
      <w:tr>
        <w:trPr>
          <w:trHeight w:val="15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7 492,9</w:t>
            </w:r>
          </w:p>
        </w:tc>
      </w:tr>
      <w:tr>
        <w:trPr>
          <w:trHeight w:val="3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</w:t>
            </w:r>
          </w:p>
        </w:tc>
      </w:tr>
      <w:tr>
        <w:trPr>
          <w:trHeight w:val="9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6 069</w:t>
            </w:r>
          </w:p>
        </w:tc>
      </w:tr>
      <w:tr>
        <w:trPr>
          <w:trHeight w:val="3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78 208</w:t>
            </w:r>
          </w:p>
        </w:tc>
      </w:tr>
      <w:tr>
        <w:trPr>
          <w:trHeight w:val="6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66 790</w:t>
            </w:r>
          </w:p>
        </w:tc>
      </w:tr>
      <w:tr>
        <w:trPr>
          <w:trHeight w:val="9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16 147</w:t>
            </w:r>
          </w:p>
        </w:tc>
      </w:tr>
      <w:tr>
        <w:trPr>
          <w:trHeight w:val="3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6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</w:p>
        </w:tc>
      </w:tr>
      <w:tr>
        <w:trPr>
          <w:trHeight w:val="6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38 867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11 418</w:t>
            </w:r>
          </w:p>
        </w:tc>
      </w:tr>
      <w:tr>
        <w:trPr>
          <w:trHeight w:val="12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6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</w:tr>
      <w:tr>
        <w:trPr>
          <w:trHeight w:val="12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9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</w:p>
        </w:tc>
      </w:tr>
      <w:tr>
        <w:trPr>
          <w:trHeight w:val="9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</w:p>
        </w:tc>
      </w:tr>
      <w:tr>
        <w:trPr>
          <w:trHeight w:val="12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45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13 984</w:t>
            </w:r>
          </w:p>
        </w:tc>
      </w:tr>
      <w:tr>
        <w:trPr>
          <w:trHeight w:val="103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13 984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13 984</w:t>
            </w:r>
          </w:p>
        </w:tc>
      </w:tr>
      <w:tr>
        <w:trPr>
          <w:trHeight w:val="3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37 443</w:t>
            </w:r>
          </w:p>
        </w:tc>
      </w:tr>
      <w:tr>
        <w:trPr>
          <w:trHeight w:val="6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135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106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21 182</w:t>
            </w:r>
          </w:p>
        </w:tc>
      </w:tr>
      <w:tr>
        <w:trPr>
          <w:trHeight w:val="109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21 182</w:t>
            </w:r>
          </w:p>
        </w:tc>
      </w:tr>
      <w:tr>
        <w:trPr>
          <w:trHeight w:val="73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73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115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16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8 799</w:t>
            </w:r>
          </w:p>
        </w:tc>
      </w:tr>
      <w:tr>
        <w:trPr>
          <w:trHeight w:val="45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15 329,8</w:t>
            </w:r>
          </w:p>
        </w:tc>
      </w:tr>
      <w:tr>
        <w:trPr>
          <w:trHeight w:val="7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15 329,8</w:t>
            </w:r>
          </w:p>
        </w:tc>
      </w:tr>
      <w:tr>
        <w:trPr>
          <w:trHeight w:val="81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13 197,8</w:t>
            </w:r>
          </w:p>
        </w:tc>
      </w:tr>
      <w:tr>
        <w:trPr>
          <w:trHeight w:val="17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63074,7</w:t>
            </w:r>
          </w:p>
        </w:tc>
      </w:tr>
      <w:tr>
        <w:trPr>
          <w:trHeight w:val="6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70245,7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70245,7</w:t>
            </w:r>
          </w:p>
        </w:tc>
      </w:tr>
      <w:tr>
        <w:trPr>
          <w:trHeight w:val="7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70245,7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70245,7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43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7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8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6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2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-78 608,7</w:t>
            </w:r>
          </w:p>
        </w:tc>
      </w:tr>
      <w:tr>
        <w:trPr>
          <w:trHeight w:val="6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 бюджета)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78608,7</w:t>
            </w:r>
          </w:p>
        </w:tc>
      </w:tr>
      <w:tr>
        <w:trPr>
          <w:trHeight w:val="40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18/96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13/65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42"/>
        <w:gridCol w:w="704"/>
        <w:gridCol w:w="8753"/>
        <w:gridCol w:w="206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(тыс. тенге)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134 289,3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134289,3</w:t>
            </w:r>
          </w:p>
        </w:tc>
      </w:tr>
      <w:tr>
        <w:trPr>
          <w:trHeight w:val="9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133981,3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7157,3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Петровский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10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8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8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Ясновский дом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8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6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9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18/96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13/65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помощь отдельным категориям нуждающихся граждан по решению местных представительных органов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802"/>
        <w:gridCol w:w="725"/>
        <w:gridCol w:w="9317"/>
        <w:gridCol w:w="152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</w:tr>
      <w:tr>
        <w:trPr>
          <w:trHeight w:val="9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ВОВ на посещение бань, парикмахерских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отдельным категориям граждан на санаторно-курортное лечение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9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оплату расходов на коммунальные услуги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9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граждан, больным активным туберкулезом туберкулезом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8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участникам и инвалидам Великой Отечественной войны, лицам, а также лицам приравненным к ним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18/96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13/65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2013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64"/>
        <w:gridCol w:w="861"/>
        <w:gridCol w:w="9016"/>
        <w:gridCol w:w="173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9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10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Заречный сельский округ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1 112,2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860,3</w:t>
            </w:r>
          </w:p>
        </w:tc>
      </w:tr>
      <w:tr>
        <w:trPr>
          <w:trHeight w:val="13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860,3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251,9</w:t>
            </w:r>
          </w:p>
        </w:tc>
      </w:tr>
      <w:tr>
        <w:trPr>
          <w:trHeight w:val="12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251,9</w:t>
            </w:r>
          </w:p>
        </w:tc>
      </w:tr>
      <w:tr>
        <w:trPr>
          <w:trHeight w:val="13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