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933a" w14:textId="04f9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20 декабря 2012 года N 13/65 "О Есильском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10 декабря 2013 года N 24/143. Зарегистрировано Департаментом юстиции Северо-Казахстанской области 13 декабря 2013 года N 2440. Утратило силу (письмо маслихата Есильского района Северо-Казахстанской области от 25 февраля 2014 года N 7.2.1-22/45)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Есильского района Северо-Казахстанской области от 25.02.2014 N 7.2.1-22/45)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2012 года № 13/65 «О Есильском районном бюджете на 2013-2015 годы» (зарегистрировано в Реестре государственной регистрации нормативных правовых актов под № 2063 от 15 января 2013 года, опубликовано 8 февраля 2013 года в газете «Есіл таңы», 8 февраля 2013 года в газете «Ишим»)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Есильский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- 2 751 148,2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- 300 848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- 3 296,5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- 2 435 217,7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- 2 764 422,2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- 63 241,6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- 69 412,7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- 6 171,1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- 2 260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-78 775,6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78 775,6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- 69 273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- 6171,1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- 15 673,7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  В. Шкодин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    Г. Стороженко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10 декабря 2013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24/143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73"/>
        <w:gridCol w:w="1153"/>
        <w:gridCol w:w="6653"/>
        <w:gridCol w:w="2633"/>
      </w:tblGrid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2 751 148,2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300 848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</w:p>
        </w:tc>
      </w:tr>
      <w:tr>
        <w:trPr>
          <w:trHeight w:val="16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23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2 764 422,2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241 512,3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140441,3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17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15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1 863 034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1 861 020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100 338</w:t>
            </w:r>
          </w:p>
        </w:tc>
      </w:tr>
      <w:tr>
        <w:trPr>
          <w:trHeight w:val="15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ребенка(детей), оставшегося без попечения родителей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1 603 901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11 336</w:t>
            </w:r>
          </w:p>
        </w:tc>
      </w:tr>
      <w:tr>
        <w:trPr>
          <w:trHeight w:val="10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13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31 732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94 121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71 931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</w:t>
            </w:r>
          </w:p>
        </w:tc>
      </w:tr>
      <w:tr>
        <w:trPr>
          <w:trHeight w:val="18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10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29 896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</w:tr>
      <w:tr>
        <w:trPr>
          <w:trHeight w:val="21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8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21 355</w:t>
            </w:r>
          </w:p>
        </w:tc>
      </w:tr>
      <w:tr>
        <w:trPr>
          <w:trHeight w:val="11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</w:p>
        </w:tc>
      </w:tr>
      <w:tr>
        <w:trPr>
          <w:trHeight w:val="8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302 755</w:t>
            </w:r>
          </w:p>
        </w:tc>
      </w:tr>
      <w:tr>
        <w:trPr>
          <w:trHeight w:val="10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276 907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276 821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95 495,7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3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46 394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7 876,3</w:t>
            </w:r>
          </w:p>
        </w:tc>
      </w:tr>
      <w:tr>
        <w:trPr>
          <w:trHeight w:val="15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7 492,9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183,4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4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78 195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66 598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12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10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36 484,7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12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20 575,7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20 575,7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</w:p>
        </w:tc>
      </w:tr>
      <w:tr>
        <w:trPr>
          <w:trHeight w:val="16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15 329,8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15 329,8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15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63241,6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21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0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-78 775,6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78775,6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22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24/143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73"/>
        <w:gridCol w:w="813"/>
        <w:gridCol w:w="7593"/>
        <w:gridCol w:w="2553"/>
      </w:tblGrid>
      <w:tr>
        <w:trPr>
          <w:trHeight w:val="30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143251,3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140441,3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7872,7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15624,1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Ясновский дом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9512,8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