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441f" w14:textId="fd24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Жамбылском районе Северо-Казахстанской области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6 февраля 2013 года N 18. Зарегистрировано Департаментом юстиции Северо-Казахстанской области 27 февраля 2013 года N 2192. Утратило силу (письмо аппарата акима Жамбылского района Северо-Казахстанской области от 29.12.2014 N 8.1.5-2/1111)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аппарата акима Жамбылского района Северо-Казахстанской области от 29.12.2014 N 8.1.5-2/1111).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общественные работы в Жамбылском районе Северо-Казахстанской области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Жамбылского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– 180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– 180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общественных работников производить из средств местного бюджета в размере минимальной заработной платы,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Инструктаж по охране труда и технике безопасности, обеспечение спецодеждой, инструментами и оборудованием производятся работодателями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утратившими силу следующие постановления акимата Жамбылского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«Об организации оплачиваемых общественных работ в Жамбылском районе Северо-Казахстанской области» от 7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13-7-139 от 5 января 2011 года, опубликовано 14 января 2011 года в районных газетах «Ауыл арайы» и «Сельская новь»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 внесении дополнений в постановление акимата района от 7 декабря 2010 года № 287 «Об организации оплачиваемых общественных работ в Жамбылском районе Северо-Казахстанской области» от 10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13-7-157 от 9 сентября 2011 года, опубликовано 30 сентября 2011 года в районных газетах «Ауыл арайы» и «Сельская новь» № 43);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«О внесении изменений в постановление акимата района от 7 декабря 2010 года № 287 «Об организации оплачиваемых общественных работ в Жамбылском районе Северо-Казахстанской области» от 4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13-7-169 от 27 января 2012 года, опубликовано 10 февраля 2012 года в районных газетах «Ауыл арайы» и «Сельская новь №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Жамбылского района Северо-Казахстанской области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«Жамбылский районный архив»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«Департамент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6 февраля 2013 года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Багенова Г.И.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Рязанцева Н.А.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Базылов Р.А.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 февраля 2013 года № 18</w:t>
            </w:r>
          </w:p>
          <w:bookmarkEnd w:id="1"/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859"/>
        <w:gridCol w:w="3073"/>
        <w:gridCol w:w="5737"/>
        <w:gridCol w:w="496"/>
        <w:gridCol w:w="378"/>
        <w:gridCol w:w="261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 километров, посадка деревьев 20 штук, разбивка цветников 100 квадратных метров, поливка, подрезка кустарников 200 метров, спиливание сухих деревьев и веток 20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282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имеющим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- 18 дел Формирование дел семей, имеющих детей до 18 лет - 120 дел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- 5000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100 квадратных метров, наклейка обоев 100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Баянаульского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6 километров, посадка деревьев 20 штук, разбивка цветников 100 квадратных метров, поливка, подрезка кустарников 250 метров, спиливание сухих деревьев и веток 20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зданий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20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199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- 8 дел. Формирование дел семей, имеющих детей до 18 лет - 160 дел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Благовещенского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40 километров, посадка деревьев 40 штук, разбивка цветников 300 квадратных метров, поливка, подрезка кустарников 500 метров, спиливание сухих деревьев и веток 60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подсобных работ в строительстве ледовых городков.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2000 штук размером 20x30x40 сантиметров, установка каркасов и утрамбовка их снегом для строительства ледовых фигур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- 135 дел. Формирование дел семей, имеющих детей до 18 лет - 600 дел.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переписи домашних хозяйств и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1081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 квадратных метров, свалок 3000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300 квадратных метров, наклейка обоев 400 квадратных метров, утепление и покраска окон 21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отлове бродячих собак.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по приему и обустройству оралманов.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семей оралманов, согласно квоты, установленной акиматом Жамбылского района.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километров, посадка деревьев 15 штук, разбивка цветников 110 квадратных метров, поливка, подрезка кустарников 150 метров, спиливание сухих деревьев и веток 25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12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275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6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- 28 дел. Формирование дел семей, имеющих детей до 18 лет - 280 дел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Железенского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километров, посадка деревьев 15 штук, разбивка цветников 110 квадратных метров, поливка, подрезка кустарников 150 метров, спиливание сухих деревьев и веток 30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203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охране пустующего здания школы в селе Богатом.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344,7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километров, посадка деревьев 20 штук, разбивка цветников 90 квадратных метров, поливка, подрезка кустарников 120 метров, спиливание сухих деревьев и веток 25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переписи домашних хозяйств и в составления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368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Кайранкольского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посадка деревьев 35 штук, разбивка цветников 180 квадратных метров, поливка, подрезка кустарников 140 метров, спиливание сухих деревьев и веток 40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12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503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- 45 дел. Формирование дел семей, имеющих детей до 18 лет - 160 дел.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Кладбинского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 километров, посадка деревьев 20 штук, разбивка цветников 110 квадратных метров, поливка, подрезка кустарников 110 метров, спиливание сухих деревьев и веток 25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341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- 5 дел. Формирование дел семей, имеющих детей до 18 лет - 85 дел.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250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6 километров, посадка деревьев 20 штук, разбивка цветников 110 квадратных метров, поливка, подрезка кустарников 150 метров, спиливание сухих деревьев и веток 30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20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361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10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Мирного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7 километров, посадка деревьев 20 штук, разбивка цветников 100 квадратных метров, поливка, подрезка кустарников 130 метров, спиливание сухих деревьев и веток 25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478 двора.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6000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3 километров, посадка деревьев 15 штук, разбивка цветников 50 квадратных метров, поливка, подрезка кустарников 200 метров, спиливание сухих деревьев и веток 40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25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227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- 10 дел. Формирование дел семей, имеющих детей до 18 лет - 70 дел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9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 километров, посадка деревьев 20 штук, разбивка цветников 85 квадратных метров, поливка, подрезка кустарников 100 метров, спиливание сухих деревьев и веток 20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283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 квадратных метров, свалок 1500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- 8 дел. Формирование дел семей, имеющих детей до 18 лет - 75 дел.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посадка деревьев 20 штук, разбивка цветников 150 квадратных метров, подрезка кустарников 100 метров, спиливание сухих деревьев и веток 25 штук, вырубка поросли кустарников вдоль трассы из села Буденного 8 километров.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15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338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7000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 квадратных метров, наклейка обоев 350 квадратных метров, утепление и покраска окон 10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Пресновского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50 километров, посадка деревьев 40 штук, разбивка цветников 400 квадратных метров, поливка, подрезка кустарников 500 метров, спиливание сухих деревьев и веток 30 деревьев.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отлове бродячих собак.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подсобных работ в строительстве ледовых городков.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6000 штук размером 20x30x40 сантиметров, установка каркасов и утрамбовка их снегом для строительства ледовых фигур 20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АСП - 200 дел. Формирование дел семей, имеющих детей до 18 лет - 460 дел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переписи домашних хозяйств и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2075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для отопления здания аппарата акима сельского округа, малообеспеченных граждан, одиноко проживающих престарелых, вновь прибывших оралманов.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80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 квадратных метров, свалок 5000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400 квадратных метров, наклейка обоев 500 квадратных метров, утепление и покраска окон 12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по приему и обустройству оралманов.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семей оралманов, согласно квоты, установленной акиматом Жамбылского района.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километра, посадка деревьев 15 штук, разбивка цветников 90 квадратных метров, подрезка кустарников 25 метров, спиливание сухих деревьев и веток 12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16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314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3000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200 квадратных метров, утепление и покраска окон 7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Троицкого сельского округа».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километра, посадка деревьев 10 штук, разбивка цветников 90 квадратных метров, подрезка кустарников 20 метров, спиливание сухих деревьев и веток 10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269 дворов.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 квадратных метров, свалок 1000 квадратных метров.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150 квадратных метров, наклейка обоев 200 квадратных метров, утепление и покраска окон 8 штук.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Жамбылского района Департамента юстиции Северо-Казахстанской области Министерства юстиции Республики Казахстан».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регистрации недвижимого имущества.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3000 дел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«Жамбылский районный архив».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Жамбылского района».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государственной адресной социальной помощи и государственных пособий семьям. имеющим детей до 18 лет.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3200 дел.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работе с информационной системой центрального банка данных инвалидов.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человек.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Государственное учреждение «Жамбылский территориальный отдел Департамента по исполнению судебных актов Северо-Казахстанской области».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документами, в подшивке производств, доставка корреспонденции.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единиц корреспонденции.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