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2798" w14:textId="de62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29 января 2013 года N 14. Зарегистрировано Департаментом юстиции Северо-Казахстанской области 5 марта 2013 года N 2202. Утратило силу постановлением акимата Жамбылского района Северо-Казахстанской области от 21 мая 2013 года N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Жамбылского района Северо-Казахстанской области от 21.05.2013 N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Жамбылского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 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кадастровой (оценочной) стоимости конкретных земельных участков, продаваемых в частную собственность государством»;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 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землеустроительных проектов по формированию земельных участков»;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 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изменение целевого назначения земельного участка»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 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на использование земельного участка для изыскательских работ»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«Об утверждении регламентов государственных услуг оказываемых Отделом земельных отношений Жамбылского района Северо-Казахстанской области» от 31 июля 2012 года   № 201 (зарегистрировано в Реестре государственной регистрации нормативных правовых актов за № 13-7-179 от 29 августа 2012 года, опубликовано 30 сентября 2012 года в районных газетах «Ауыл арайы» и «Сельская новь» № 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Жамбылского района Северо-Казахстанской области Багенова Е.К.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 В. Балахонцев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2013 года № 14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кадастровой (оценочной) стоимости конкретных земельных участков, продаваемых в частную собственность государством»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кадастровой (оценочной) стоимости конкретных земельных участков, продаваемых в частную собственность государством»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Жамбылского района».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кадастровой (оценочной) стоимости конкретных земельных участков, продаваемых в частную собственность государством» (далее – государственная услуга) оказывается структурным подразделением местного исполнительного органа района, осуществляющим функции в области земельных отношений (далее – уполномоченный орган), расположенным по адресу: 150600, Северо-Казахстанская область, Жамбылский район, село Пресновка, улица Е. Шайкина, дом 30, телефон 8 (71544) 2-28-11.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>  пункта 3 статьи 14-1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интернет-ресурсе: www.ozo-zhb.sko.kz,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перерывы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определения оценочной стоимости земельного участка, рассчитанный государственным предприятием, ведущим государственный земельный кадастр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положительного заключения комиссии о предоставлении права на земельный участок, создаваемой соответствующими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акт кадастровой (оценочной) стоимости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непредставления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в течение одного дня, со дня поступления заявления с указанием документа, на основании которого приостановлено утверждение акта кадастровой (оценочной)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акт кадастровой (оценочной) стоимости земельного участка или мотивированный ответ об отказе в предоставлении государственной услуги, то с даты истечения сроков их выдачи акт кадастровой (оценочной) стоимости земельного участка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ОЗО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утвердить акт кадастровой 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участка, расположенного по адресу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нахождения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уполномоченного лица, подпись)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определения кадастровой (оценочной) стоимости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Акт составлен в соответствии с заявлением гражданина 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оценкой земельного участка: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Целевое использование земельного участка: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Местоположение земельного участка:______________________________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Расчет оценочной стоимости земельного участка (права землепользования)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2"/>
        <w:gridCol w:w="2099"/>
        <w:gridCol w:w="1922"/>
        <w:gridCol w:w="2609"/>
        <w:gridCol w:w="2078"/>
      </w:tblGrid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 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угодий, типы почв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Оценочная стоимость земельного участка (права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землепользования)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акт определен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ведущего земельный кадастр)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руководителя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начальника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«____» ____________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2536"/>
        <w:gridCol w:w="3285"/>
        <w:gridCol w:w="2515"/>
        <w:gridCol w:w="3926"/>
        <w:gridCol w:w="3114"/>
        <w:gridCol w:w="3736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передача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акта кадастровой (оценочной) стоимости либо мотивированного ответа об отказе, направление для подписания руководству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кадастровой (оценочной) стоимости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предоставлении услуги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государственной услуги и выдача утвержденного акта кадастровой (оценочной) стоимости земельного участка либо мотивированного ответа об отказе в предоставлении услуги</w:t>
            </w:r>
          </w:p>
        </w:tc>
      </w:tr>
      <w:tr>
        <w:trPr>
          <w:trHeight w:val="20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кадастровой (оценочной) стоимости либо мотивированный ответ об отказе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3877"/>
        <w:gridCol w:w="3687"/>
        <w:gridCol w:w="4279"/>
        <w:gridCol w:w="3879"/>
      </w:tblGrid>
      <w:tr>
        <w:trPr>
          <w:trHeight w:val="1035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акта кадастровой (оценочной) стоимости, направление для подписания руководителю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кадастровой (оценочной) стоимости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акта кадастровой (оценочной) стоимости земельного участка</w:t>
            </w: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4346"/>
        <w:gridCol w:w="3395"/>
        <w:gridCol w:w="4284"/>
        <w:gridCol w:w="3967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</w:t>
            </w:r>
          </w:p>
        </w:tc>
      </w:tr>
    </w:tbl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9245600" cy="835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5600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2013 года № 14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землеустроительных проектов по</w:t>
      </w:r>
      <w:r>
        <w:br/>
      </w:r>
      <w:r>
        <w:rPr>
          <w:rFonts w:ascii="Times New Roman"/>
          <w:b/>
          <w:i w:val="false"/>
          <w:color w:val="000000"/>
        </w:rPr>
        <w:t>
формированию земельных участков»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землеустроительных проектов по формированию земельных участков»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Жамбылского района».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землеустроительных проектов по формированию земельных участков» (далее – государственная услуга) оказывается государственным учреждением «Отдел земельных отношений Жамбылского района» (далее - уполномоченный орган), расположенным по адресу: 150600, Северо-Казахстанская область, Жамбылский район, село Пресновка, улица Е.Шайкина, дом 30, телефон 8 (71544) 2-28-11.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статьи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(далее – Земельный Кодекс Республики Казахстан)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www.ozo-zhb.sko.kz,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землеустроительный проект по формированию земельного участка на бумажном носителе или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испрашивании права частной собственности на земельный участок или права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положительного заключения комиссии, создаваемой соответствующими местными исполнительными органами, о предоставлении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землеустроительный проект по формированию земельных участков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случае, если составленный землеустроительный проект не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нормам и требованиям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земельного кадастра в Республике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2003 года № 958.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с указанием документа,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землеустроительный проект или мотивированный ответ об отказе в предоставлении государственной услуги, то с даты истечения сроков его выдачи землеустроительный проект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приказ об утверждении землеустроительного проект по формированию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приказ об утверждении землеустроительного проекта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земельным отношениям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на утверждение землеустроительного проекта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земельного участка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5"/>
        <w:gridCol w:w="3046"/>
        <w:gridCol w:w="2251"/>
        <w:gridCol w:w="2460"/>
        <w:gridCol w:w="1854"/>
        <w:gridCol w:w="2064"/>
      </w:tblGrid>
      <w:tr>
        <w:trPr>
          <w:trHeight w:val="18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землеустро-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ительного проекта - Фамилия, имя, отчество или полное наименование юридического лица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или наименование юридического лица, ходатайствую-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 предоставлении права на земельный участок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(место нахождения) земельного участка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шиваемое целевое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и площадь, 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экземп-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ляров землеу-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 изготовлен: при предоставлении государством права частной собственности на земельный участок или права землепользования, в случае изменений идентификационных характеристик земельного участка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 Заявитель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44"/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2527"/>
        <w:gridCol w:w="3272"/>
        <w:gridCol w:w="2506"/>
        <w:gridCol w:w="3985"/>
        <w:gridCol w:w="3102"/>
        <w:gridCol w:w="3721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мотивированного ответа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об утверждении землеустрои-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 либо мотивированный ответ об отказе в предоставлении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с указанием причины отказа, направляет ответственному специалисту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и выдает получателю государственной услуги</w:t>
            </w:r>
          </w:p>
        </w:tc>
      </w:tr>
      <w:tr>
        <w:trPr>
          <w:trHeight w:val="20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мотивированный ответ об отказе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проект по формированию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рабочих дней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3873"/>
        <w:gridCol w:w="3706"/>
        <w:gridCol w:w="4274"/>
        <w:gridCol w:w="3874"/>
      </w:tblGrid>
      <w:tr>
        <w:trPr>
          <w:trHeight w:val="103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документов, регистрация обращения, выдача расписки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 по формированию земельного участка,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приказа об утверждении землеустроительного проекта по формированию земельного участка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</w:t>
            </w:r>
          </w:p>
        </w:tc>
      </w:tr>
    </w:tbl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9"/>
        <w:gridCol w:w="4336"/>
        <w:gridCol w:w="3433"/>
        <w:gridCol w:w="4274"/>
        <w:gridCol w:w="3958"/>
      </w:tblGrid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мотивированного ответа об отказе, направление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получателю государственной услуги</w:t>
            </w:r>
          </w:p>
        </w:tc>
      </w:tr>
    </w:tbl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«Утверждение землеустроительных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48"/>
    <w:bookmarkStart w:name="z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действий (в процессе оказания государственной услуги) и СФЕ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92202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2013 года № 14</w:t>
      </w:r>
    </w:p>
    <w:bookmarkEnd w:id="50"/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на изменение целевого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решения на изменение целевого назначения земельного участка»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Жамбылского района»;</w:t>
      </w:r>
    </w:p>
    <w:bookmarkEnd w:id="52"/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решения на изменение целевого назначения земельного участка» (далее – государственная услуга) оказывается местным исполнительным органом района, осуществляющим функции в области земельных отношений (далее – местный исполнительный орган), расположеного по адресу: 150600, Северо-Казахстанская область, Жамбылский район, село Пресновка, улица Е.Шайкина, дом 30, телефон 871544 2-28-11.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www.ozo-zhb.sko.kz,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решения на изменение целевого назначения земельного участка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54"/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справки с налогового органа об отсутствии налоговой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справки с органов юстиции об отсутствии обременении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акта кадастровой (оценочной)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договора, заключенного с каждым бывшим собственником недвижимости на земельном участке, о выкупе земельных участков, в случае строительства объектов, предусмотренных генеральным планом населенного пункта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правоустанавливающего документа на объект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технического паспорта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документа, удостоверяющего личность получателя государственной услуги, либо копии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свидетельства о государственной регистрации юридического лица, документа, подтверждающего полномочия представителя юридического лица и копии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сотрудником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(далее – ответственный специалист местного исполнительного органа)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Регламенту,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на изменение целевого назначения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невозможности изменения целевого назначения земельного участка в соответствии с его правовым режимом, принадлежности категорий земель и разрешенного использования в соответствии с зонированием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решение или мотивированный ответ об отказе в предоставлении услуги, то с даты истечения сроков его выдачи 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и передает документы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местного исполнительного органа осуществляет ознакомление с представленными документами, накладывает резолюцию и направляет документы на исполнение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рассмотрение представленных документов, накладывает резолюцию и передает на исполнение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проверяет полноту представленных документов, при предоставлении полного перечня документов передает на рассмотрение комиссии, создаваемой местным исполнительным органом района (далее – Комиссия).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рассматривает представленные документы. При рассмотрении на заседании, Комиссия принимает решение об изменении целевого назначения земельного участка либо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  на основании протокола Комиссии, готовит проект постановления акимата об изменении целевого назначения земельного участка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местный исполнительный орган принимает, а руководитель местного исполнительного органа подписывает постановление об изменении целевого назначения земельного участка (решение на изменение целевого назначения земельного участка)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56"/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комиссия, создаваемая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действий, приведена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члены Комиссии, ответственные должностные лица местного исполнительного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области (города,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62"/>
    <w:bookmarkStart w:name="z6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изменение целевого назначения земельного участка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изменить целевое назначение земельного участка,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мне на праве частной собственности (землепользования), расположенного по адресу ______________________________с кадастровым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номером _______________ с целевого назначения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целевое назначение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причину необходимости изменения целевого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 Заявитель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65"/>
    <w:bookmarkStart w:name="z7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уполномоченный орган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353"/>
        <w:gridCol w:w="2353"/>
        <w:gridCol w:w="2353"/>
        <w:gridCol w:w="2353"/>
        <w:gridCol w:w="1973"/>
        <w:gridCol w:w="2533"/>
        <w:gridCol w:w="1913"/>
        <w:gridCol w:w="763"/>
        <w:gridCol w:w="143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58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необходимых документов, регистрация обращения,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расписки, передача документов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направление документов на исполнение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документов, при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письменно информирует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о причине отказа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в срок, не превышающий двух рабочих дней с момента подачи документов.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принятие решения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 подготовка проекта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ет,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подписы-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(решение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участка)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и направля-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страция и выдача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Комиссии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целе-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каленарных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7"/>
    <w:bookmarkStart w:name="z7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0"/>
        <w:gridCol w:w="3637"/>
        <w:gridCol w:w="3429"/>
        <w:gridCol w:w="5013"/>
        <w:gridCol w:w="3701"/>
      </w:tblGrid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представленными документами, наложение резолюции и передача ответственному исполнителю уполномоченного органа для исполнения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документов, при предоставлении полного перечня документов передача на рассмотрение Комиссии. При непредставлении полного перечня документов, указанных в пункте 12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принятие решения об изменении целевого назначения земельного участка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результата оказания государственной услуги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принимает, руководитель местного исполнительного органа подписывает постановление об изменении целевого назначения земельного участка (решение об изменении целевого назначения земельного участка) и направляет ответственному специалисту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протокола Комиссии подготовка проекта постановления акимата об изменении целевого назначения земельного участка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9"/>
    <w:bookmarkStart w:name="z7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9"/>
        <w:gridCol w:w="4770"/>
        <w:gridCol w:w="3759"/>
        <w:gridCol w:w="2876"/>
        <w:gridCol w:w="2856"/>
      </w:tblGrid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наложение резолюции и передача ответственному исполнителю уполномоченного органа для исполнения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полного перечня документов передача на рассмотрение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письменно информирует получателя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о причине отказа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 срок, не превышающий двух рабочих дней с момента подачи документов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принятие решения об отказе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мотивированного ответа об отказе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и направляет ответственному специалисту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протокола Комиссии подготовка мотивированного ответа об отказе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земельного участка»</w:t>
      </w:r>
    </w:p>
    <w:bookmarkEnd w:id="72"/>
    <w:bookmarkStart w:name="z7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132080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2013 года № 14</w:t>
      </w:r>
    </w:p>
    <w:bookmarkEnd w:id="74"/>
    <w:bookmarkStart w:name="z7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Жамбылского района».</w:t>
      </w:r>
    </w:p>
    <w:bookmarkEnd w:id="76"/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– государственная услуга) оказывается местным исполнительным органом района, расположенным по адресу: Северо-Казахстанская область, Жамбылский район, село Пресновка, улица Дружбы, 10, телефон 8(71544)2-15-69, за исключением выдачи разрешений для проведения работ на пашне, улучшенных сенокосах и пастбищах, на землях, занятых многолетними насаждениями, а также на землях особо охраняемых природных территорий и землях лесного фонда, выдаваемых местными исполнительными органами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местного исполнительного органа: www.zhb.sko.kz,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разрешения на использование земельного участка для изыскательских работ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воскресенья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с 9-00 часов до 18-00 часов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 района. В здании располагаются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возможностями.</w:t>
      </w:r>
    </w:p>
    <w:bookmarkEnd w:id="78"/>
    <w:bookmarkStart w:name="z8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от физического лица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или письма-ходатайства от юридического лица о выдаче разрешения на использование земельного участка для изыскательских работ с указанием сроков, местоположения и площади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государственной регистрации получателя государственных услуг в качестве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 удостоверяющего личность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государственной регистрации получателя государственных услуг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задания на выполнение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плана (схемы) района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графика выполнения изыскательских работ, утвержденного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гарантийного письма – обязательства исполнителей изыскательских работ по восстановлению почвенного покрова, в случае нарушения почвенного покрова, а также возмещению убытков (при необходимости) и приведению земель в состояние пригодное для их использования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документов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разрешения осуществляется лично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если местный исполнительный орган в установленные сроки не выдал получателю государственной услуги разрешение или мотивированный ответ об отказе в предоставлении услуги, то с даты истечения сроков его выдачи разрешение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о приеме документов и передает руководителю местного исполнительного органа для ознакомления;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местного исполнительного органа осуществляет ознакомление с поступившими документами, накладывает резолюцию и отправляет документы в уполномоченный орган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документами, накладывает резолюцию и направляет ответственному исполнителю уполномоченного органа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представленных документов. Готовит проект постановления о выдаче разрешения на использование земельного участка для изыскательских работ, либо оформляет мотивированный ответ об отказе и направляет руководителю местного исполнительного органа для подписания.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принимает, а руководитель местного исполнительного органа подписывает постановление о выдаче разрешения на использование земельного участка для изыскательских работ (разрешение)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80"/>
    <w:bookmarkStart w:name="z8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2"/>
    <w:bookmarkStart w:name="z8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ответственные должностные лица местного исполнительного органа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86"/>
    <w:bookmarkStart w:name="z9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 выдаче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использование земельного участка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_________________________________ работ, расположенного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изыскательских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 (место 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89"/>
    <w:bookmarkStart w:name="z9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220"/>
        <w:gridCol w:w="2818"/>
        <w:gridCol w:w="2818"/>
        <w:gridCol w:w="2220"/>
        <w:gridCol w:w="3819"/>
        <w:gridCol w:w="2818"/>
        <w:gridCol w:w="2428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получателем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заявления и необходимых документов, регистрация обращения, выдача расписки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и подписание руководителем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и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и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21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о выдаче разрешения на использование земельного участка для изыскательских работ (разрешение), либо мотивированный ответ об отказе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9"/>
        <w:gridCol w:w="2973"/>
        <w:gridCol w:w="3647"/>
        <w:gridCol w:w="6194"/>
        <w:gridCol w:w="3387"/>
      </w:tblGrid>
      <w:tr>
        <w:trPr>
          <w:trHeight w:val="1035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ответственному исполнителю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и подписание руководителем местного исполнительного органа постановление о выдаче разрешения на использование земельного участка для изыскательских работ (разрешение) и направление ответственному специалисту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результата оказания государственной услуги и выдача получателю государственной услуги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5314"/>
        <w:gridCol w:w="2847"/>
        <w:gridCol w:w="7439"/>
      </w:tblGrid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</w:tr>
      <w:tr>
        <w:trPr>
          <w:trHeight w:val="109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в предоставлении услуги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 в предоставлении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133858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858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