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6f0c" w14:textId="f326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N 11/1 "О районном бюджете Жамбылского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марта 2013 года N 13/2. Зарегистрировано Департаментом юстиции Северо-Казахстанской области 15 апреля 2013 года N 2232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статьей 109,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«О районном бюджете Жамбылского района на 2013-2015 годы» от 20 декабря 2012 года № 11/1 (зарегистрировано в Реестре государственной регистрации нормативных правовых актов за № 2066 от 16 января 2013 года, опубликовано 1 февраля 2013 года в газете «Ауыл арайы» за № 5, 1 февраля 2013 года в газете «Сельская новь» за №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2 702 991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273 732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2 422 759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2 810 273,1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20 896,8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24 105,8 тысяч тенге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3 209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-130 883,9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130 883,9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16-1, 16-2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Предусмотреть расходы районного бюджета за счет свободных остатков бюджетных средств, сложившихся на 1 января 2013 года, и возврата целевых трансфертов, республиканского и областного бюджетов, неиспользованных (недоиспользованных) в 2012 году,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Предусмотреть в расходах районного бюджета использование (доиспользование) в 2013 году неиспользованных (недоиспользованных) сумм целевых трансфертов на развитие, выделенных из областного бюджета в 2012 году, с соблюдением их целевого назначения, согласно приложению 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приложениями 9, 10,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ХІІІ очередной сессии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района»                        С. Садвокасова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9153"/>
        <w:gridCol w:w="18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2 702 991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93"/>
        <w:gridCol w:w="933"/>
        <w:gridCol w:w="8113"/>
        <w:gridCol w:w="22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2 810 273,1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2 180 330,2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1 956 758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-130 883,9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693"/>
        <w:gridCol w:w="9073"/>
        <w:gridCol w:w="20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трансфертов, республиканского и областного бюджетов, неиспользованных (недоиспользованных)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93"/>
        <w:gridCol w:w="8773"/>
        <w:gridCol w:w="19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2013 году неиспользованных (недоиспользованных) сумм целевых трансфертов на развитие, выделенных из областного бюджета в 2012 году, с соблюдением их целевого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13"/>
        <w:gridCol w:w="1153"/>
        <w:gridCol w:w="7533"/>
        <w:gridCol w:w="1953"/>
      </w:tblGrid>
      <w:tr>
        <w:trPr>
          <w:trHeight w:val="21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