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6092" w14:textId="b186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Жамбылскому району Северо-Казахстанской области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8 апреля 2013 года N 74. Зарегистрировано Департаментом юстиции Северо-Казахстанской области 3 мая 2013 года N 2265. Утратило силу (письмо аппарата акима Жамбылского района Северо-Казахстанской области от 12 октября 2013 года N 02-05-1.4-12/898)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Жамбылского района Северо-Казахстанской области от 12.10.2013 N 02-05-1.4-12/898)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Жамбылскому району Северо-Казахстанской области в 2013 году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Контроль, за исполнением данного постановления возложить на заместителя акима Жамбылского района Северо-Казахстанской области по сельскому хозяйству и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Ашимов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2013 года № 74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Жамбылскому району Северо-Казахстанской области в 2013 году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в редакции постановления акимата Жамбылского района Северо-Казахстанской области от 17.06.2013 </w:t>
      </w:r>
      <w:r>
        <w:rPr>
          <w:rFonts w:ascii="Times New Roman"/>
          <w:b w:val="false"/>
          <w:i w:val="false"/>
          <w:color w:val="ff0000"/>
          <w:sz w:val="28"/>
        </w:rPr>
        <w:t>N 162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292"/>
        <w:gridCol w:w="2357"/>
        <w:gridCol w:w="2744"/>
        <w:gridCol w:w="2615"/>
        <w:gridCol w:w="2852"/>
      </w:tblGrid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Земледель-ческая зона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предоставления заявки на включение в список получения субсидий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сева сельскохозяйственных культур</w:t>
            </w:r>
          </w:p>
        </w:tc>
      </w:tr>
      <w:tr>
        <w:trPr>
          <w:trHeight w:val="3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I-Лесостепная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8 сентября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8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мягкая пшеница, среднеспелые сорта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 мая по 2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среднеранние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6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25 мая по 4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среднеспелые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8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23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 июня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ционному пару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25 мая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минимальному нулевому пару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Лен,горчица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23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24 мая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(овес+горох,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горох+овес+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сено: (суданская трава; просо; могар;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овес+вика),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сенаж: (овес+ячмень+горох+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пшеница; овес+горох; просо+горох)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10 июня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травы): I срок (горох + овес)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мая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(овес+ячмень+горох;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трава+горох;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просо+горох)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(горох+овес+ ячмень;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трава+горох;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овес+горох)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по 10 июля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(люцерна, донник, эспарцет, козлятник, кострец, житняк)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срок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15 мая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cрок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июля по 20 июля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15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 июня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</w:p>
        </w:tc>
      </w:tr>
      <w:tr>
        <w:trPr>
          <w:trHeight w:val="3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Кайранкульский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8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8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сорта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среднеранние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8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среднеспелые сорта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8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23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тради-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ционному пару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25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посев по минимальному нулевому пару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 июня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Лен,горчица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30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24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на зеленый корм: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(овес+горох; горох+овес+ячмень), сено: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(суданская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овес+вика),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сенаж: (овес+ячмень+горох; овес+горох; просо+горох)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 (однолетние травы):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(горох + овес)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(овес+ячмень+горох+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просо+горох)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(горох+овес+ ячмень;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трава+горох;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овес+горох)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по 10 июля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 (люцерна, донник, эспарцет, козлятник, кострец, житняк)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cрок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июля по 20 июля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15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