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862c" w14:textId="a238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N 11/1 "О районном бюджете Жамбылского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10 декабря 2013 года N 22/1. Зарегистрировано Департаментом юстиции Северо-Казахстанской области 13 декабря 2013 года N 2447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20 декабря 2012 года № 11/1 «О районном бюджете Жамбылского района на 2013-2015 годы» (зарегистрировано в Реестре государственной регистрации нормативных правовых актов под № 2066 от 16 января 2013 года, опубликовано 1 февраля 2013 года в газете «Ауыл арайы», 1 февраля 2013 года в газете «Сельская новь»),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Жамбылского района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2 712 148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6 324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2 413 416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2 819 430,1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11 482,8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13 720,8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2 238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2 705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-121 469,9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121 469,9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110 724,9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3), 4), 7), 8)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16 893 тысяч тенге – на реализацию мер по содействию экономическому развитию регионов в рамках Программы «Развитие регионов»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3 822 тысячи тенге –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6 520 тысяч тенге –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29 189 тысяч тенге – на увеличение размера доплаты за квалификационную категорию учителям школ и воспитателям дошкольных организаций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 внеочередной сессии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Шатохина    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Жамбылского района»        Н. Березанева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10 декабря 2013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22/1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8293"/>
        <w:gridCol w:w="2673"/>
      </w:tblGrid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2 712 148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273 023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2 413 416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2 413 416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13"/>
        <w:gridCol w:w="8293"/>
        <w:gridCol w:w="2653"/>
      </w:tblGrid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2 819 430,1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251 798,7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29 487,7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28 336,7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2 185 286,2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1 968 760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1 706 328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216 526,2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216 526,2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22 721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19 380,3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-121 469,9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121 469,9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22/1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53"/>
        <w:gridCol w:w="693"/>
        <w:gridCol w:w="8633"/>
        <w:gridCol w:w="2373"/>
      </w:tblGrid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2 755,5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