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d55" w14:textId="9f6f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23 декабря 2013 года N 23/1. Зарегистрировано Департаментом юстиции Северо-Казахстанской области 20 января 2014 года N 2498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2 637 757,2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282 200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7 659,7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2 301 063,5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2 643 768,1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7 312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10 414,9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3 103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- 16 322,8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16 322,8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9 039,8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1 - в редакции решения Жамбылского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социальный налог;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аренды имущества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прочие штрафы, пени, санкции, взыскания, налагаемые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 из областного бюджета на 2014 год в сумме 2 037 616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2014 год в сумме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6 - в редакции решения Жамбылского районного маслихата Северо-Казахстанской области от 18.09.2014 </w:t>
      </w:r>
      <w:r>
        <w:rPr>
          <w:rFonts w:ascii="Times New Roman"/>
          <w:b w:val="false"/>
          <w:i w:val="false"/>
          <w:color w:val="00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местного бюджета на 2014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2014 год расходы по сельским округам Жамбылского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2014 год целевые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110 451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8 194 тысячи тенге – на оснащение учебным оборудованием кабинетов химии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18 544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5 160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1 381 тысяч тенге – на выплату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102 416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Пункт 12 с изменениями, внесенными решением Жамбылского районного маслихата Северо-Казахстанской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N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2014 год бюджетные кредиты на реализацию мер социальной поддержки специалистов в сумме 10 414,9 тысяч тенге, в том числе: из республиканского бюджета - 10 386 тысяч тенге, из местного бюджета - 28,9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13 в редакции решения Жамбылского районного маслихата Северо-Казахстанской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N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2013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11 437,2 тысячи тенге – на развитие сельских населенных пунктов в рамках программы Дорожная карта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2 743 тысяч тенге – ремонт объектов в рамках развития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3 105,9 тысяч тенге – проведение услуг по применению препаратов для профилактики и диагностике энзоотической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15 тысяч тенге – на разработку проектно-сметной документации на строительство локального источника водоснабжения в селе Казанка.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 дополнен подпунктами 2), 3) в соответствии с решением Жамбылского районного маслихата Северо-Казахстанской области от 01.07.2014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01.01.2014); с изменениями, внесенными решением Жамбылского районного маслихата Северо-Казахстанской области от 18.09.2014 </w:t>
      </w:r>
      <w:r>
        <w:rPr>
          <w:rFonts w:ascii="Times New Roman"/>
          <w:b w:val="false"/>
          <w:i w:val="false"/>
          <w:color w:val="00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01.01.2014); дополнено подпунктом 4) в соответствии с решением Жамбылского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расходы районного бюджета за счет свободных остатков бюджетных средств, сложившихся на начало финансового и возврата целевых трансфертов республиканского и областного бюджетов, неиспользованных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14-1 в редакции решения Жамбылского районного маслихата Северо-Казахстанской области от 01.07.2014 </w:t>
      </w:r>
      <w:r>
        <w:rPr>
          <w:rFonts w:ascii="Times New Roman"/>
          <w:b w:val="false"/>
          <w:i w:val="false"/>
          <w:color w:val="000000"/>
          <w:sz w:val="28"/>
        </w:rPr>
        <w:t>N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ХХІІІ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«Отдел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декабря 2013 года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Березанева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Жамбылского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2 637 757,2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2 643 768,1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235 150,2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102 136,4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Жамбылского района от 23 декабря 2013 года № 23/1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"/>
        <w:gridCol w:w="1055"/>
        <w:gridCol w:w="515"/>
        <w:gridCol w:w="540"/>
        <w:gridCol w:w="2"/>
        <w:gridCol w:w="5744"/>
        <w:gridCol w:w="1220"/>
        <w:gridCol w:w="2243"/>
        <w:gridCol w:w="2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2 387 387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96 398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маслихата Жамбылского района от 23 декабря 2013 года № 23/1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26"/>
        <w:gridCol w:w="1076"/>
        <w:gridCol w:w="428"/>
        <w:gridCol w:w="1040"/>
        <w:gridCol w:w="49"/>
        <w:gridCol w:w="4547"/>
        <w:gridCol w:w="1318"/>
        <w:gridCol w:w="2310"/>
        <w:gridCol w:w="2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2 400 478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2 400 478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1 793 372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1 793 372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1 663 133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43 202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маслихата Жамбылского района от 23 декабря 2013 года № 23/1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маслихата Жамбылского района от 23 декабря 2013 года № 23/1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Жамбылского районного маслихата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460"/>
        <w:gridCol w:w="1460"/>
        <w:gridCol w:w="4924"/>
        <w:gridCol w:w="3381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134 155,2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7 364,2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7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8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9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195 837,2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маслихата Жамбылского района от 23 декабря 2013 года № 23/1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решению маслихата Жамбылского района от 23 декабря 2013 года № 23/1</w:t>
            </w:r>
          </w:p>
          <w:bookmarkEnd w:id="11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к решению маслихата Жамбылского района от 23 декабря 2013 года № 23/1 </w:t>
            </w:r>
          </w:p>
          <w:bookmarkEnd w:id="11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2014 года и возврата целевых трансфертов, республиканского и областного бюджетов, неиспользованных (недоиспользованных)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в редакции решения Жамбылского районного маслихата Северо-Казахстанской области от 01.07.2014 </w:t>
      </w:r>
      <w:r>
        <w:rPr>
          <w:rFonts w:ascii="Times New Roman"/>
          <w:b w:val="false"/>
          <w:i w:val="false"/>
          <w:color w:val="ff0000"/>
          <w:sz w:val="28"/>
        </w:rPr>
        <w:t>N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нис- тратор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