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fd32" w14:textId="60df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8 февраля 2013 года N 45. Зарегистрировано Департаментом юстиции Северо-Казахстанской области 6 марта 2013 года N 2207.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Кызылжарского района Северо-Казахстанской области от 24.05.2013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Кызылжарского района 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  «Об утверждении регламентов государственных услуг, оказываемых государственным учреждением «Кызылжарский районный отдел земельных отношений» от 16 июля 2012 года № 302 (зарегистрировано в Реестре государственной регистрации нормативных правовых актов № 13-8-177 от 21 августа 2012 года, опубликовано 30 августа 2012 года в районной газете «Қызылжар» № 35 (477), в районной газете «Маяк» № 36 (5379).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О. Каппасов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«Кызылжарский районный отдел земельных отношений».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150700, Северо-Казахстанская область, Кызылжарский район, аул Бесколь, улица Институтская, 1, телефон 8 (71538) 2-15-54.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zemotbish@mail.ru,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92456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«08» февраля 2013 года № 45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«Кызылжарский районный отдел земельных отношений»;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150700, Северо-Казахстанская область, Кызылжарский район, аул Бесколь, улица Гагарина, 11, телефон 871538 2-15-67.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kyzylzhar-akimat@sko.kz, 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«08» февраля 2013 года № 45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«Кызылжарский районный отдел земельных отношений».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 Северо-Казахстанская область, Кызылжарский район, аул Бесколь, улица Гагарина, 11, телефон 8(71538)2-15-67,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kyzylzhar-akimat@sko.kz,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выдаче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70"/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45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«Кызылжарский районный отдел земельных отношений».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«Кызылжарский районный отдел земельных отношений» (далее - уполномоченный орган), расположенным по адресу: 150700, Северо-Казахстанская область, Кызылжарский район, аул Бесколь, улица Институтская, 1, телефон 8 (71538) 2-15-54.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zemotbish@mail.ru,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83"/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экземп-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ляров землеу-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95"/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100"/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92202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