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35a46" w14:textId="fd35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Кызылжарского районного маслихата от 20 декабря 2012 года N 10/1 "О Кызылжарском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28 марта 2013 года N 13/1. Зарегистрировано Департаментом юстиции Северо-Казахстанской области 17 апреля 2013 года N 2238. Утратило силу (письмо маслихата Кызылжарского района Северо-Казахстанской области от 15 января 2014 года N 9.2.1.29/08)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Кызылжарского района Северо-Казахстанской области от 15.01.2014 N 9.2.1.29/08)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Кызылжарский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«О Кызылжарском районном бюджете на 2013-2015 годы» от 20 декабря 2012 года № 10/1 (зарегистрировано в Реестре государственной регистрации нормативных правовых актов за № 2057 14 января 2013 года, опубликовано от 18 января 2013 года в газетах «Қызылжар» № 4, «Маяк» №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2 994 077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413 657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17 297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2 559 023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3 140 299,6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- 86 134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90 878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- 4 744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-232 356,6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- 232 356,6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10 </w:t>
      </w:r>
      <w:r>
        <w:rPr>
          <w:rFonts w:ascii="Times New Roman"/>
          <w:b w:val="false"/>
          <w:i w:val="false"/>
          <w:color w:val="000000"/>
          <w:sz w:val="28"/>
        </w:rPr>
        <w:t>подпункты 10)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«12-1. Предусмотреть расходы Кызылжарского районного бюджета за счет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в 2012 году, согласно приложению 9.»;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9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Кызылжарского районного                 Кызылжарского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З. Баялин                               А. Молдахметова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«Кызылжарский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планирования»       А. Фролова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№ 13/1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№ 13/1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778"/>
        <w:gridCol w:w="773"/>
        <w:gridCol w:w="8855"/>
        <w:gridCol w:w="197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2 994 077</w:t>
            </w:r>
          </w:p>
        </w:tc>
      </w:tr>
      <w:tr>
        <w:trPr>
          <w:trHeight w:val="2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413 657</w:t>
            </w:r>
          </w:p>
        </w:tc>
      </w:tr>
      <w:tr>
        <w:trPr>
          <w:trHeight w:val="2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236 503</w:t>
            </w:r>
          </w:p>
        </w:tc>
      </w:tr>
      <w:tr>
        <w:trPr>
          <w:trHeight w:val="2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236 503</w:t>
            </w:r>
          </w:p>
        </w:tc>
      </w:tr>
      <w:tr>
        <w:trPr>
          <w:trHeight w:val="2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146 481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76 497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</w:t>
            </w:r>
          </w:p>
        </w:tc>
      </w:tr>
      <w:tr>
        <w:trPr>
          <w:trHeight w:val="2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53 422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25 302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6 288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9 707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9 220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5 371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5 371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17 297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17 297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17 297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2 559 023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2 559 023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2 559 023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705"/>
        <w:gridCol w:w="782"/>
        <w:gridCol w:w="8702"/>
        <w:gridCol w:w="2308"/>
      </w:tblGrid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3 140 299,6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293 789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12 575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12 133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59 552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56 360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3 192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188 115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181 210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18 615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13 825</w:t>
            </w:r>
          </w:p>
        </w:tc>
      </w:tr>
      <w:tr>
        <w:trPr>
          <w:trHeight w:val="2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14 932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12 382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12 353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12 353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2 170 765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231 976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61 464</w:t>
            </w:r>
          </w:p>
        </w:tc>
      </w:tr>
      <w:tr>
        <w:trPr>
          <w:trHeight w:val="2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170 512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</w:t>
            </w:r>
          </w:p>
        </w:tc>
      </w:tr>
      <w:tr>
        <w:trPr>
          <w:trHeight w:val="2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1 935 855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1 830 052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35 389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15 350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16 925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4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13 057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24 753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129 991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129 991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23 454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3 505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52 652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9 011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4 492</w:t>
            </w:r>
          </w:p>
        </w:tc>
      </w:tr>
      <w:tr>
        <w:trPr>
          <w:trHeight w:val="4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24 377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1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119 084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18 147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12 147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56 192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56 192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26 587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22 687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126 986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35 608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35 608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21 467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21 467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5 396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1 602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3 794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28 532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24 846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12 072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7 370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6 888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6 241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5 968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99 617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37 083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20 017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2 201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13 333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50 534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50 534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13 073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13 073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10 791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8 476,8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153 463,4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5 953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4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35 080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111 930,4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8 022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1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12 501,4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12 501,4</w:t>
            </w:r>
          </w:p>
        </w:tc>
      </w:tr>
      <w:tr>
        <w:trPr>
          <w:trHeight w:val="2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10 370,4</w:t>
            </w:r>
          </w:p>
        </w:tc>
      </w:tr>
      <w:tr>
        <w:trPr>
          <w:trHeight w:val="4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86 134,0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4 744,0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4 744,0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4 744,0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-232 356,6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232 356,6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4 744,0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4 744,0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4 744,0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№ 13/1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№ 13/1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(сельских) округов Кызылжарского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686"/>
        <w:gridCol w:w="686"/>
        <w:gridCol w:w="8887"/>
        <w:gridCol w:w="2141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153 814,8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93 502</w:t>
            </w:r>
          </w:p>
        </w:tc>
      </w:tr>
      <w:tr>
        <w:trPr>
          <w:trHeight w:val="3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93 502</w:t>
            </w:r>
          </w:p>
        </w:tc>
      </w:tr>
      <w:tr>
        <w:trPr>
          <w:trHeight w:val="3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91 145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</w:t>
            </w:r>
          </w:p>
        </w:tc>
      </w:tr>
      <w:tr>
        <w:trPr>
          <w:trHeight w:val="1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3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1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22 571</w:t>
            </w:r>
          </w:p>
        </w:tc>
      </w:tr>
      <w:tr>
        <w:trPr>
          <w:trHeight w:val="3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22 571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14 309</w:t>
            </w:r>
          </w:p>
        </w:tc>
      </w:tr>
      <w:tr>
        <w:trPr>
          <w:trHeight w:val="3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14 309</w:t>
            </w:r>
          </w:p>
        </w:tc>
      </w:tr>
      <w:tr>
        <w:trPr>
          <w:trHeight w:val="1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14 309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4476,8</w:t>
            </w:r>
          </w:p>
        </w:tc>
      </w:tr>
      <w:tr>
        <w:trPr>
          <w:trHeight w:val="3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4476,8</w:t>
            </w:r>
          </w:p>
        </w:tc>
      </w:tr>
      <w:tr>
        <w:trPr>
          <w:trHeight w:val="3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4476,8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</w:t>
            </w:r>
          </w:p>
        </w:tc>
      </w:tr>
      <w:tr>
        <w:trPr>
          <w:trHeight w:val="3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</w:t>
            </w:r>
          </w:p>
        </w:tc>
      </w:tr>
      <w:tr>
        <w:trPr>
          <w:trHeight w:val="3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123"/>
        <w:gridCol w:w="1170"/>
        <w:gridCol w:w="1496"/>
        <w:gridCol w:w="1170"/>
        <w:gridCol w:w="1186"/>
        <w:gridCol w:w="1297"/>
        <w:gridCol w:w="1484"/>
        <w:gridCol w:w="1610"/>
        <w:gridCol w:w="1375"/>
      </w:tblGrid>
      <w:tr>
        <w:trPr>
          <w:trHeight w:val="1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8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жарский</w:t>
            </w:r>
          </w:p>
        </w:tc>
      </w:tr>
      <w:tr>
        <w:trPr>
          <w:trHeight w:val="21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32 842,8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14 741,0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18 734,0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12 777</w:t>
            </w:r>
          </w:p>
        </w:tc>
      </w:tr>
      <w:tr>
        <w:trPr>
          <w:trHeight w:val="16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</w:t>
            </w:r>
          </w:p>
        </w:tc>
      </w:tr>
      <w:tr>
        <w:trPr>
          <w:trHeight w:val="34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</w:t>
            </w:r>
          </w:p>
        </w:tc>
      </w:tr>
      <w:tr>
        <w:trPr>
          <w:trHeight w:val="34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8 387</w:t>
            </w:r>
          </w:p>
        </w:tc>
      </w:tr>
      <w:tr>
        <w:trPr>
          <w:trHeight w:val="16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6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18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16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36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16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16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8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34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18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16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</w:tr>
      <w:tr>
        <w:trPr>
          <w:trHeight w:val="3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</w:tr>
      <w:tr>
        <w:trPr>
          <w:trHeight w:val="3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(сельских) округов Кызылжарского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837"/>
        <w:gridCol w:w="742"/>
        <w:gridCol w:w="8774"/>
        <w:gridCol w:w="1955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141 657</w:t>
            </w:r>
          </w:p>
        </w:tc>
      </w:tr>
      <w:tr>
        <w:trPr>
          <w:trHeight w:val="1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94 613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94 613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90 065</w:t>
            </w:r>
          </w:p>
        </w:tc>
      </w:tr>
      <w:tr>
        <w:trPr>
          <w:trHeight w:val="1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4 548</w:t>
            </w:r>
          </w:p>
        </w:tc>
      </w:tr>
      <w:tr>
        <w:trPr>
          <w:trHeight w:val="1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</w:t>
            </w:r>
          </w:p>
        </w:tc>
      </w:tr>
      <w:tr>
        <w:trPr>
          <w:trHeight w:val="1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6 687</w:t>
            </w:r>
          </w:p>
        </w:tc>
      </w:tr>
      <w:tr>
        <w:trPr>
          <w:trHeight w:val="3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6 687</w:t>
            </w:r>
          </w:p>
        </w:tc>
      </w:tr>
      <w:tr>
        <w:trPr>
          <w:trHeight w:val="2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5 487</w:t>
            </w:r>
          </w:p>
        </w:tc>
      </w:tr>
      <w:tr>
        <w:trPr>
          <w:trHeight w:val="2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21 299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21 299</w:t>
            </w:r>
          </w:p>
        </w:tc>
      </w:tr>
      <w:tr>
        <w:trPr>
          <w:trHeight w:val="2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21 299</w:t>
            </w:r>
          </w:p>
        </w:tc>
      </w:tr>
      <w:tr>
        <w:trPr>
          <w:trHeight w:val="1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7"/>
        <w:gridCol w:w="1324"/>
        <w:gridCol w:w="1183"/>
        <w:gridCol w:w="1359"/>
        <w:gridCol w:w="1253"/>
        <w:gridCol w:w="1289"/>
        <w:gridCol w:w="1324"/>
        <w:gridCol w:w="1430"/>
        <w:gridCol w:w="1307"/>
        <w:gridCol w:w="1324"/>
      </w:tblGrid>
      <w:tr>
        <w:trPr>
          <w:trHeight w:val="19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95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14 193</w:t>
            </w:r>
          </w:p>
        </w:tc>
      </w:tr>
      <w:tr>
        <w:trPr>
          <w:trHeight w:val="18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7 526</w:t>
            </w:r>
          </w:p>
        </w:tc>
      </w:tr>
      <w:tr>
        <w:trPr>
          <w:trHeight w:val="345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7 526</w:t>
            </w:r>
          </w:p>
        </w:tc>
      </w:tr>
      <w:tr>
        <w:trPr>
          <w:trHeight w:val="345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7 344</w:t>
            </w:r>
          </w:p>
        </w:tc>
      </w:tr>
      <w:tr>
        <w:trPr>
          <w:trHeight w:val="195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18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9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1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1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8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375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225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18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</w:tr>
      <w:tr>
        <w:trPr>
          <w:trHeight w:val="345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</w:tr>
      <w:tr>
        <w:trPr>
          <w:trHeight w:val="345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№ 13/1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№ 13/1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сложившихся на 1 января 2013 года, и возврата целевых трансфертов республиканского и областного бюджетов, неиспользованных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"/>
        <w:gridCol w:w="914"/>
        <w:gridCol w:w="1086"/>
        <w:gridCol w:w="1105"/>
        <w:gridCol w:w="6978"/>
        <w:gridCol w:w="1841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 доходы: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24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25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25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25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 расходы: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69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9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9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66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</w:t>
            </w:r>
          </w:p>
        </w:tc>
      </w:tr>
      <w:tr>
        <w:trPr>
          <w:trHeight w:val="60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</w:t>
            </w:r>
          </w:p>
        </w:tc>
      </w:tr>
      <w:tr>
        <w:trPr>
          <w:trHeight w:val="255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5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35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12 147</w:t>
            </w:r>
          </w:p>
        </w:tc>
      </w:tr>
      <w:tr>
        <w:trPr>
          <w:trHeight w:val="615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12 147</w:t>
            </w:r>
          </w:p>
        </w:tc>
      </w:tr>
      <w:tr>
        <w:trPr>
          <w:trHeight w:val="24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12 147</w:t>
            </w:r>
          </w:p>
        </w:tc>
      </w:tr>
      <w:tr>
        <w:trPr>
          <w:trHeight w:val="60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24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24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60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4 252</w:t>
            </w:r>
          </w:p>
        </w:tc>
      </w:tr>
      <w:tr>
        <w:trPr>
          <w:trHeight w:val="24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4 252</w:t>
            </w:r>
          </w:p>
        </w:tc>
      </w:tr>
      <w:tr>
        <w:trPr>
          <w:trHeight w:val="39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05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4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0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2 476,8</w:t>
            </w:r>
          </w:p>
        </w:tc>
      </w:tr>
      <w:tr>
        <w:trPr>
          <w:trHeight w:val="60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2 476,8</w:t>
            </w:r>
          </w:p>
        </w:tc>
      </w:tr>
      <w:tr>
        <w:trPr>
          <w:trHeight w:val="60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1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0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39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225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24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10 370,4</w:t>
            </w:r>
          </w:p>
        </w:tc>
      </w:tr>
      <w:tr>
        <w:trPr>
          <w:trHeight w:val="39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10 370,4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