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94467" w14:textId="71944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сроков предоставления заявки на включение в список получателей субсидий и оптимальных сроков проведения сева по каждому виду субсидируемых приоритетных сельскохозяйственных культур по Кызылжарскому району в 2013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Кызылжарского района Северо-Казахстанской области от 19 апреля 2013 года N 120. Зарегистрировано Департаментом юстиции Северо-Казахстанской области 3 мая 2013 года N 2266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Сноска. Утратило силу (письмо руководителя аппарата акима Кызылжарского района Северо-Казахстанской области от 27.05.2014 N 9.1.4-8/542).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утвержденных постановлением Правительства Республики Казахстан от 4 марта 2011 года № 221 «Об утверждении Правил субсидирования из местных бюджетов на повышение урожайности и качества продукции растениеводства», акимат Кызылжарского района Северо 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</w:t>
      </w:r>
      <w:r>
        <w:rPr>
          <w:rFonts w:ascii="Times New Roman"/>
          <w:b w:val="false"/>
          <w:i w:val="false"/>
          <w:color w:val="000000"/>
          <w:sz w:val="28"/>
        </w:rPr>
        <w:t>сроки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заявки на включение в список получателей субсидий и оптимальные сроки проведения сева по каждому виду субсидируемых приоритетных сельскохозяйственных культур по Кызылжарскому району в 2013 году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Кызылжарского района Северо-Казахстанской области Рамазанов Р.Е.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Каппасов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Кызылжарского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2013 года № 120 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Сроки предоставления заявки на включение в список получателей субсидий и оптимальных сроков проведения сева по каждому виду субсидируемых приоритетных сельскохозяйственных культур по Кызылжарскому району на 2013 год</w:t>
      </w:r>
    </w:p>
    <w:bookmarkEnd w:id="0"/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"/>
        <w:gridCol w:w="6434"/>
        <w:gridCol w:w="874"/>
        <w:gridCol w:w="1141"/>
        <w:gridCol w:w="1141"/>
        <w:gridCol w:w="1142"/>
        <w:gridCol w:w="1142"/>
      </w:tblGrid>
      <w:tr>
        <w:trPr>
          <w:trHeight w:val="30" w:hRule="atLeast"/>
        </w:trPr>
        <w:tc>
          <w:tcPr>
            <w:tcW w:w="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</w:t>
            </w:r>
          </w:p>
        </w:tc>
        <w:tc>
          <w:tcPr>
            <w:tcW w:w="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пре-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доставления заявки на включение в список получения субсидий по ГСМ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Оптимальные сроки проведения посева сельскохозяйственных культур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- лесостеп-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- степ-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ная, 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нинная, колочно-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степная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мягкая пшеница среднепоздние сорта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17 мая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мая – 25 мая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мая – 27 мая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мягкая пшеница среднеспелые сорта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 мая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 – 28 мая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 – 28 мая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мягкая пшеница среднеранние сорта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мая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 – 1 июня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 – 3 июня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твердая пшеница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 мая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 – 25 мая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 – 25 мая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пшеница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мая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августа – 8 сентября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августа – 8 сентября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рожь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августа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августа – 8 сентября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августа – 8 сентября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 среднепоздние сорта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мая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 – 30 мая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 – 30 мая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 среднеспелые сорта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 мая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мая – 3 июня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мая – 3 июня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мая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 – 30 мая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 – 30 мая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Гречиха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 мая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 – 25 мая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 – 25 мая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Просо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мая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 – 30 мая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 – 30 мая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мая – 17 мая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мая – 18 мая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Горох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 мая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 – 27 мая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 – 27 мая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Соя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22 мая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мая – 25 мая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мая – 25 мая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Чечевица 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22 мая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мая – 28 мая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мая – 28 мая</w:t>
            </w:r>
          </w:p>
        </w:tc>
      </w:tr>
      <w:tr>
        <w:trPr>
          <w:trHeight w:val="30" w:hRule="atLeast"/>
        </w:trPr>
        <w:tc>
          <w:tcPr>
            <w:tcW w:w="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 посев по традиционному пару</w:t>
            </w:r>
          </w:p>
        </w:tc>
        <w:tc>
          <w:tcPr>
            <w:tcW w:w="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мая – 20 мая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мая – 20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минимальному и нулевому пару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мая – 28 мая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 – 28 мая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Лен, горчица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мая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мая – 22 мая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мая – 25 мая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 на маслосемена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мая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мая – 18 мая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мая – 20 мая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Рыжик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 мая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 – 25 мая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 – 26 мая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мая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мая – 30 мая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мая – 30 мая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силос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16 мая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мая – 20 мая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мая – 20 мая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 на силос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 мая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мая – 24 мая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мая – 24 мая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травы на зеленый корм, (овес + горох, горох + овес + ячмень) сено (суданская трава, просо, могар, овес + вика) и на сенаж (овес + ячмень + горох + пшеница, овес + горох, просо + горох)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июня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июня – 10 июня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июня – 10 июня</w:t>
            </w:r>
          </w:p>
        </w:tc>
      </w:tr>
      <w:tr>
        <w:trPr>
          <w:trHeight w:val="30" w:hRule="atLeast"/>
        </w:trPr>
        <w:tc>
          <w:tcPr>
            <w:tcW w:w="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травы люцерна, донник, эспарцет, козлятник, кострец, житняк</w:t>
            </w:r>
          </w:p>
        </w:tc>
        <w:tc>
          <w:tcPr>
            <w:tcW w:w="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5 мая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- срок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-срок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- срок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- срок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мая – 15 мая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июля – 20 июля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мая – 15 мая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июля – 20 июля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Зеленый конвейер (однолетние травы)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срок (горох + овес)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8 мая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мая – 10 мая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мая – 10 мая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срок (овес + ячмень + горох, суданская трава + горох, просо + горох)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23 мая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мая – 25 мая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мая – 25 мая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срок (горох + овес + ячмень, суданская трава + горох, овес + горох)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8 июня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июня – 10 июня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июня – 10 июня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срок (рапс, овес)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8 июля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июля – 10 июля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июля – 10 июля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рожь (на зеленый корм)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 августа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августа – 15 августа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августа – 15 августа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Морковь 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 мая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мая – 20 мая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мая – 20 мая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Лук 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 мая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мая – 20 мая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мая – 20 мая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Свекла 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мая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 – 5 июня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 – 5 июня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Огурцы 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16 мая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мая – 5 июня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мая – 5 июня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Рассада капусты 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мая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 – 12 июня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 – 12 июня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Рассада томатов 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28 мая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мая – 12 июня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мая – 12 июня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