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a053" w14:textId="6afa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от 20 декабря 2012 года N 10/1 "О Кызылжарском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5 июля 2013 года N 17/1. Зарегистрировано Департаментом юстиции Северо-Казахстанской области 11 июля 2013 года N 2314. Утратило силу (письмо маслихата Кызылжарского района Северо-Казахстанской области от 15 января 2014 года N 9.2.1.29/08)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Кызылжарского района Северо-Казахстанской области от 15.01.2014 N 9.2.1.29/08)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20 декабря 2012 года № 10/1 «О Кызылжарском районном бюджете на 2013-2015 годы» (зарегистрировано в Реестре государственной регистрации нормативных правовых актов под № 2057 14 января 2013 года, опубликовано от 18 января 2013 года в газетах «Қызылжар»,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- 3 130 561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- 429 924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- 5 032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- 39 448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- 2 656 157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- 3 276 783,6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- 86 134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- 90 878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- 4 744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-232 356,6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- 232 356,6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А. Шушамоин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планирования»       А. Фролова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июля 2013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 № 17/1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2010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775"/>
        <w:gridCol w:w="711"/>
        <w:gridCol w:w="8707"/>
        <w:gridCol w:w="219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3 130 561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429 924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248 503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248 503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150 481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77 497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56 422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25 569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39 448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39 448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39 214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2 656 157</w:t>
            </w:r>
          </w:p>
        </w:tc>
      </w:tr>
      <w:tr>
        <w:trPr>
          <w:trHeight w:val="1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2 656 157</w:t>
            </w:r>
          </w:p>
        </w:tc>
      </w:tr>
      <w:tr>
        <w:trPr>
          <w:trHeight w:val="2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2 656 157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646"/>
        <w:gridCol w:w="819"/>
        <w:gridCol w:w="8791"/>
        <w:gridCol w:w="2337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3 276 783,6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305 133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16 975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12 633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188 340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181 140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19 115</w:t>
            </w:r>
          </w:p>
        </w:tc>
      </w:tr>
      <w:tr>
        <w:trPr>
          <w:trHeight w:val="6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15 315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17 123</w:t>
            </w:r>
          </w:p>
        </w:tc>
      </w:tr>
      <w:tr>
        <w:trPr>
          <w:trHeight w:val="6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14 223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60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2 184 098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231 476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60 964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170 512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1 950 159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1 840 302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16 925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29 253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23 454</w:t>
            </w:r>
          </w:p>
        </w:tc>
      </w:tr>
      <w:tr>
        <w:trPr>
          <w:trHeight w:val="5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52 652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9 011</w:t>
            </w:r>
          </w:p>
        </w:tc>
      </w:tr>
      <w:tr>
        <w:trPr>
          <w:trHeight w:val="58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4 492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1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224 220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24 736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12 076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6 858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6 858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79 074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60 646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56 192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126 866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35 648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35 648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28 532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12 072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101 517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37 083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20 017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14 983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14 983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12 701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11 876,8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153 463,4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111 930,4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12 501,4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12 501,4</w:t>
            </w:r>
          </w:p>
        </w:tc>
      </w:tr>
      <w:tr>
        <w:trPr>
          <w:trHeight w:val="2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43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86 134,0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39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-232 356,6</w:t>
            </w:r>
          </w:p>
        </w:tc>
      </w:tr>
      <w:tr>
        <w:trPr>
          <w:trHeight w:val="22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232 356,6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4 744,0</w:t>
            </w:r>
          </w:p>
        </w:tc>
      </w:tr>
      <w:tr>
        <w:trPr>
          <w:trHeight w:val="1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