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effb" w14:textId="f95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19 августа 2013 года N 343. Зарегистрировано Департаментом юстиции Северо-Казахстанской области 6 сентября 2013 года N 2350. Утратило силу постановлением акимата Кызылжарского района Северо-Казахстанской области от 5 января 2015 года N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05.01.2015 </w:t>
      </w:r>
      <w:r>
        <w:rPr>
          <w:rFonts w:ascii="Times New Roman"/>
          <w:b w:val="false"/>
          <w:i w:val="false"/>
          <w:color w:val="ff0000"/>
          <w:sz w:val="28"/>
        </w:rPr>
        <w:t>N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по району в размере 1,5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Кызылжарского района" обеспечить направление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Кызылжарского района Северо-Казахстанской области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