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aebd" w14:textId="656a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от 20 декабря 2012 года N 10/1 "О Кызылжарском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11 декабря 2013 года N 21/1. Зарегистрировано Департаментом юстиции Северо-Казахстанской области 12 декабря 2013 года N 2437.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20 декабря 2012 года № 10/1 «О Кызылжарском районном бюджете на 2013-2015 годы» (зарегистрировано в Реестре государственной регистрации нормативных правовых актов под № 2057 14 января 2013 года, опубликовано от 18 января 2013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- 3 123 265,7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- 429 690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- 39 623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- 2 648 861,7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- 3 269 488,3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- 85 620,3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- 90 878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- 5 257,7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-231 842,9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- 231 842,9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«Кызылжарский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                                    А. Фролова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 № 21/1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273"/>
        <w:gridCol w:w="7433"/>
        <w:gridCol w:w="25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3 123 265,7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2 648 861,7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1573"/>
        <w:gridCol w:w="7373"/>
        <w:gridCol w:w="273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3 269 488,3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314 217,9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2 185 574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1 951 959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222 035,3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76 071,1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111 977,4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85 620,3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-231 842,9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231 842,9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 № 21/1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713"/>
        <w:gridCol w:w="6793"/>
        <w:gridCol w:w="23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147 493,9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92 316,3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20 734,5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15 413,5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13"/>
        <w:gridCol w:w="1233"/>
        <w:gridCol w:w="1313"/>
        <w:gridCol w:w="1413"/>
        <w:gridCol w:w="1473"/>
        <w:gridCol w:w="1573"/>
        <w:gridCol w:w="1573"/>
        <w:gridCol w:w="1553"/>
      </w:tblGrid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жарский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25 826,8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12 524,1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  <w:tr>
        <w:trPr>
          <w:trHeight w:val="2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53"/>
        <w:gridCol w:w="653"/>
        <w:gridCol w:w="7793"/>
        <w:gridCol w:w="289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136 622,7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93 074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67"/>
        <w:gridCol w:w="1230"/>
        <w:gridCol w:w="1230"/>
        <w:gridCol w:w="1311"/>
        <w:gridCol w:w="1432"/>
        <w:gridCol w:w="1412"/>
        <w:gridCol w:w="1433"/>
        <w:gridCol w:w="1393"/>
        <w:gridCol w:w="1353"/>
      </w:tblGrid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15 775,4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18 529,4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13 565,4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</w:p>
        </w:tc>
      </w:tr>
      <w:tr>
        <w:trPr>
          <w:trHeight w:val="19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21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345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 № 21/1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5233"/>
        <w:gridCol w:w="2273"/>
      </w:tblGrid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4913"/>
        <w:gridCol w:w="2593"/>
      </w:tblGrid>
      <w:tr>
        <w:trPr>
          <w:trHeight w:val="6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программа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8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12 144,1</w:t>
            </w:r>
          </w:p>
        </w:tc>
      </w:tr>
      <w:tr>
        <w:trPr>
          <w:trHeight w:val="6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10 373,3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