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81a6" w14:textId="f3b8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Кызылжарском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25 декабря 2013 года N 22/1. Зарегистрировано Департаментом юстиции Северо-Казахстанской области 15 января 2014 года N 2489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Кызылжарский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- 4 569 404,1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- 513 268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13832,1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43 818,3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3 998 485,7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4 596 837,6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- 79 963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- 91 278,7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- 11 315,7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- 107 396,5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- 107 396,5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1 - в редакции решения Кызылжарского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N 33/4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доходы Кызылжарского районного бюджета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нормативам,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сбора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сбора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доходы Кызылжарского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доходы Кызылжарского районного бюджета формируются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бюджет района зачисляются поступления от погашения выданных из бюджета района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Предусмотреть на 2014 год объемы субвенций, передаваемых из областного бюджета бюджету района в общей сумме 2 155 528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Утвердить на 2014-2016 годы бюджетные программы каждого сельского округа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процессе исполнения местных бюджетов на 2014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 в Кызылжарском районном бюджете на 2014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утверждении Государственной программы развития образования Республики Казахстан на 2011-2020 годы» от 7 декабря 2010 года № 1118;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повышение оплаты труда учителям, прошедшим повышение квалификации по трехуровневой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инженерной инфраструктуры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развитие системы водоснабжения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 в редакции решения Кызылжарского районного маслихата Северо-Казахстанской области от 22.04.2014 </w:t>
      </w:r>
      <w:r>
        <w:rPr>
          <w:rFonts w:ascii="Times New Roman"/>
          <w:b w:val="false"/>
          <w:i w:val="false"/>
          <w:color w:val="000000"/>
          <w:sz w:val="28"/>
        </w:rPr>
        <w:t>N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Учесть в Кызылжарском районном бюджете на 2014 год бюджетные кредиты из республиканского бюджета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о районном бюджете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Кызылжарском районном бюджете на 2014 год целевые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расходы районного бюджета за счет свободных остатков бюджетных средств, сложившихся на 1 января 2014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11-1 в соответствии с решением Кызылжарского районного маслихата Северо-Казахстанской области от 22.04.2014 </w:t>
      </w:r>
      <w:r>
        <w:rPr>
          <w:rFonts w:ascii="Times New Roman"/>
          <w:b w:val="false"/>
          <w:i w:val="false"/>
          <w:color w:val="000000"/>
          <w:sz w:val="28"/>
        </w:rPr>
        <w:t>N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Утвердить резерв местного исполнительного органа района на 2014 год в сумме 500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9"/>
        <w:gridCol w:w="3641"/>
      </w:tblGrid>
      <w:tr>
        <w:trPr>
          <w:trHeight w:val="30" w:hRule="atLeast"/>
        </w:trPr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районного маслихата от 25 декабря 2013 года № 22/1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Кызылжарского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N 33/4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4 569 404,1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3 998 485,7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4 596 837,6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2 006 857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828 001,6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сессии районного маслихата от 25 декабря 2013 года № 22/1</w:t>
            </w:r>
          </w:p>
          <w:bookmarkEnd w:id="2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62"/>
        <w:gridCol w:w="944"/>
        <w:gridCol w:w="375"/>
        <w:gridCol w:w="912"/>
        <w:gridCol w:w="2893"/>
        <w:gridCol w:w="3705"/>
        <w:gridCol w:w="99"/>
        <w:gridCol w:w="22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2 722 248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553 785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317 834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317 834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68 554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2 131 612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2 131 612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25 декабря 2013 года № 22/1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62"/>
        <w:gridCol w:w="944"/>
        <w:gridCol w:w="375"/>
        <w:gridCol w:w="912"/>
        <w:gridCol w:w="2893"/>
        <w:gridCol w:w="3705"/>
        <w:gridCol w:w="99"/>
        <w:gridCol w:w="22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2 758 895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595 678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343 209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343 209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207 615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2 106 022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2 106 022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25 декабря 2013 года № 22/1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Сноска. Приложение 4 - в редакции решения Кызылжарского районного маслихата Северо-Казахстанской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19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11</w:t>
      </w:r>
      <w:r>
        <w:rPr>
          <w:rFonts w:ascii="Times New Roman"/>
          <w:b w:val="false"/>
          <w:i/>
          <w:color w:val="000000"/>
          <w:sz w:val="28"/>
        </w:rPr>
        <w:t xml:space="preserve">.2014 </w:t>
      </w:r>
      <w:r>
        <w:rPr>
          <w:rFonts w:ascii="Times New Roman"/>
          <w:b w:val="false"/>
          <w:i w:val="false"/>
          <w:color w:val="000000"/>
          <w:sz w:val="28"/>
        </w:rPr>
        <w:t>N 33/4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01.01.2014)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 ональная группа</w:t>
            </w:r>
          </w:p>
          <w:bookmarkEnd w:id="21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165 595,6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597"/>
        <w:gridCol w:w="739"/>
        <w:gridCol w:w="708"/>
        <w:gridCol w:w="708"/>
        <w:gridCol w:w="708"/>
        <w:gridCol w:w="582"/>
        <w:gridCol w:w="708"/>
        <w:gridCol w:w="711"/>
        <w:gridCol w:w="712"/>
        <w:gridCol w:w="575"/>
        <w:gridCol w:w="712"/>
        <w:gridCol w:w="712"/>
        <w:gridCol w:w="712"/>
        <w:gridCol w:w="712"/>
        <w:gridCol w:w="575"/>
        <w:gridCol w:w="71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4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  <w:bookmarkEnd w:id="242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12 888,6</w:t>
            </w:r>
          </w:p>
          <w:bookmarkEnd w:id="244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42 727,3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13 680,9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  <w:bookmarkEnd w:id="24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  <w:bookmarkEnd w:id="24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  <w:bookmarkEnd w:id="24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5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5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  <w:bookmarkEnd w:id="25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25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  <w:bookmarkEnd w:id="25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  <w:bookmarkEnd w:id="25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  <w:bookmarkEnd w:id="26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2 162,6</w:t>
            </w:r>
          </w:p>
          <w:bookmarkEnd w:id="26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2 162,6</w:t>
            </w:r>
          </w:p>
          <w:bookmarkEnd w:id="26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2 162,6</w:t>
            </w:r>
          </w:p>
          <w:bookmarkEnd w:id="26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1 943,3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Кызылжарского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9"/>
        <w:gridCol w:w="1269"/>
        <w:gridCol w:w="3282"/>
        <w:gridCol w:w="2940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144 887,9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8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1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16 279,9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  <w:bookmarkEnd w:id="298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12 987,8</w:t>
            </w:r>
          </w:p>
          <w:bookmarkEnd w:id="30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19 084,1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16 024,7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  <w:bookmarkEnd w:id="30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  <w:bookmarkEnd w:id="30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  <w:bookmarkEnd w:id="30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30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30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3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3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</w:t>
            </w:r>
          </w:p>
          <w:bookmarkEnd w:id="3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</w:t>
            </w:r>
          </w:p>
          <w:bookmarkEnd w:id="3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</w:t>
            </w:r>
          </w:p>
          <w:bookmarkEnd w:id="3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сессии районного маслихата от 25 декабря 2013 года № 22/1</w:t>
            </w:r>
          </w:p>
          <w:bookmarkEnd w:id="32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2015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25 декабря 2013 года № 22/1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25 декабря 2013 года № 22/1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Приложение 8 к решению сессии районного маслихата от 25 декабря 2013 года № 22/1</w:t>
            </w:r>
          </w:p>
          <w:bookmarkEnd w:id="32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сложившахся на 1 января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8 - в редакции решения Кызылжарского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N 33/4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36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Увеличить доходы: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6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7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31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Увеличить расходы: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517"/>
        <w:gridCol w:w="1517"/>
        <w:gridCol w:w="1517"/>
        <w:gridCol w:w="3519"/>
        <w:gridCol w:w="31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 ма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56"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