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80771" w14:textId="66807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составным частям села Остановочный пункт 2603 км Петерфельдского сельского округа Кызылжарского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Петерфельдского сельского округа Кызылжарского района Северо-Казахстанской области от 10 апреля 2013 года N 23. Зарегистрировано Департаментом юстиции Северо-Казахстанской области 14 мая 2013 года N 2279. Утратило силу - решением акима Петерфельдского сельского округа Кызылжарского района Северо-Казахстанской области от 22 мая 2013 года N 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акима Петерфельдского сельского округа Кызылжарского района Северо-Казахстанской области от  22.05.2013 N 32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«Об административно-территориальном устройстве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с учетом мнения населения села Остановочный пункт 2603 км, аким Петерфельдского сельского округа Кызылжарского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 </w:t>
      </w:r>
      <w:r>
        <w:rPr>
          <w:rFonts w:ascii="Times New Roman"/>
          <w:b w:val="false"/>
          <w:i w:val="false"/>
          <w:color w:val="000000"/>
          <w:sz w:val="28"/>
        </w:rPr>
        <w:t>наименования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составным частям села Остановочный пункт 2603 км Петерфельдского сельского округа Кызылжарского района Северо-Казахстанской области согласно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сельского округа                      Б. Енсегенов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«Кызылжарский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строительства»                             И. Нургалиев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«Кызылжарский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культуры и развития языков»                С. Алдаева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Петерфельдского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апреля 2013 года № 23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Наименования составных частей села Остановочный пункт 2603 км Петерфельдского сельского округа Кызылжарского района Северо-Казахстанской области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Первая улица - улица Первая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