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d73f" w14:textId="f7cd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Измайловка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10 апреля 2013 года N 22. Зарегистрировано Департаментом юстиции Северо-Казахстанской области 14 мая 2013 года N 2281. Утратило силу - решением акима Петерфельдского сельского округа Кызылжарского района Северо-Казахстанской области от 22 мая 2013 года N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Петерфельдского сельского округа Кызылжарского района Северо-Казахстанской области от 22.05.2013 N 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Измайловка, аким Петерфельдского сельского округа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 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составным частям села Измайловка Петерфельдского сельского округа Кызылжарского района Северо-Казахстанской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Енсегенов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строительства»                             И.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языков»    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22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составных частей села Измайловка Петерфельдского сельского округа Кызылжарского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Первая улица - улица Первая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