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b551" w14:textId="713b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Петерфельд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10 апреля 2013 года N 26. Зарегистрировано Департаментом юстиции Северо-Казахстанской области 14 мая 2013 года N 2284. Утратило силу - решением акима Петерфельдского сельского округа Кызылжарского района Северо-Казахстанской области от 22 мая 2013 года N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Петерфельдского сельского округа Кызылжарского района Северо-Казахстанской области от 22.05.2013 N 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Петерфельд, аким Петерфельдского сельского округа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 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составным частям села Петерфельд Петерфельдского сельского округа Кызылжарского района Северо-Казахстанской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Енсегенов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строительства»                             И.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языков»    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26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составных частей села Петерфельд Петерфельдского сельского округа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Первая улица - улица Коминтерна;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Восточная;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Четвертая улица - улица Торговая;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Октябрьская;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Седьмая улица - улица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Восьмая улица - улица Нефтяников;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Девятая улица - улица Солнечная;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Десятая улица - улица Садовая.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