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8db2c" w14:textId="268db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 организации общественных работ в районе Магжана Жумабаева Северо-Казахстанской области в 2013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31 января 2013 года N 28. Зарегистрировано Департаментом юстиции Северо-Казахстанской области 19 февраля 2013 года N 2184. Утратило силу (письмо маслихата района Магжана Жумабаева Северо-Казахстанской области от 6 января 2014 года N 10.1.5-7/9)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(письмо маслихата района Магжана Жумабаева Северо-Казахстанской области от 6.01.2014 N 10.1.5-7/9)</w:t>
      </w:r>
    </w:p>
    <w:bookmarkStart w:name="z1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 мерах по реализации Закона Республики Казахстан от 23 января 2001 года «О занятости населения» от 19 июня 2001 года № 836, в целях упорядочения распределения безработных граждан на общественные работы, акимат района Магжана Жумабаева Северо–Казахстанской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районе Магжана Жумабаева в 2013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общественных работ и источники финансирования на 2013 год (далее по тексту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прилагаемые размеры оплаты труда безработных, привлеченных на общественные работы и режим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«Отдел занятости и социальных программ района Магжана Жумабаева Северо-Казахстанской области» осуществлять направление безработных граждан на общественные работы в соответствии с утвержденным Перечнем.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Определить спрос и предложение на общественные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заявленной потребности рабочих мест – 101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утвержденной потребности рабочих мест – 101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Оплату труда общественных работников установить в размере минимальной заработной платы,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2012 года «О республиканском бюджете на 2013-2015 годы». Финансирование организации общественных работ осуществляется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Условия общественных работ определяются в соответствии с трудовым законодательством Республики Казахстан продолжительностью рабочей недели 5 дней с двумя выходными (суббота, воскресенье), восьми часовой рабочий день, обеденный перерыв 1 час, исходя из условий труда, применяются гибкие формы организации рабочего времени, предусмотренные трудовым договором, заключаемые между работниками и работодателями. Работникам, работающим в холодное время года на открытом воздухе или в закрытых необогреваемых помещениях, а также занятым на погрузочно-разгрузочных работах, предоставляются специальные перерывы для обогрева и отдыха, которые включаются в рабочее время. Работодатель обязан обеспечить оборудование помещений для обогрева и отдыха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Признать утратившим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Магжана Жумабаева Северо-Казахстанской области «Об организации оплачиваемых общественных работ в организациях района Магжана Жумабаева» от 25 ноября 2010 года № 515 (зарегистрировано в Реестре государственной регистрации нормативных правовых актов за № 13-9-125, опубликовано 24 декабря 2010 года в районных газетах «Вести», «Мағжан Жұлдызы» № 53);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Магжана Жумабаева Северо-Казахстанской области «О внесении изменений и дополнений в постановление акимата района от 25 ноября 2010 года № 515 «Об организации оплачиваемых общественных работ в организациях района Магжана Жумабаева» от 16 августа 2011 года № 262 (зарегистрировано в Реестре государственной регистрации нормативных правовых актов за № 13-9-140, опубликовано 26 августа 2011 года в районных газетах «Вести», «Мағжан Жұлдызы» № 34);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«О внесении изменений и дополнений в постановление акимата района от 25 ноября 2010 года № 515 «Об организации оплачиваемых общественных работ в организациях района Магжана Жумабаева» от 30 января 2012 года № 65 (зарегистрировано в Реестре государственной регистрации нормативных правовых актов за № 13-9-152, опубликовано 2 марта 2012 года в районных газетах «Вести», «Мағжан Жұлдызы» № 34).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постановления возложить на заместителя акима района Магжана Жумабаева Северо–Казахстанской области Есдаулетова Ж.Т.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Северо–Казахстанской области                  В. Бубенко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Прокурор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       Трикачев А.В.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исполнению судебных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       Базылова Р.А.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Старший советник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Управление Комитета по 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Статистике и социальным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Северо-Казахстанской области                   Ілияс Ж.М.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Налогового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       Кемелев А.Т.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       Асылбеков М.К.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       Есильбаев С.К.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       Баймышев Е.К.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Северо–Казахстанской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2013 года № 28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 района Магжана Жумабаева, виды, объемы общественных работ и источники финансирования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в редакции постановления акимата района Магжана Жумабаева Северо-Казахстанской области от 17.07.2013 года </w:t>
      </w:r>
      <w:r>
        <w:rPr>
          <w:rFonts w:ascii="Times New Roman"/>
          <w:b w:val="false"/>
          <w:i w:val="false"/>
          <w:color w:val="ff0000"/>
          <w:sz w:val="28"/>
        </w:rPr>
        <w:t>N 241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0"/>
        <w:gridCol w:w="2313"/>
        <w:gridCol w:w="3411"/>
        <w:gridCol w:w="1264"/>
        <w:gridCol w:w="1244"/>
        <w:gridCol w:w="1668"/>
      </w:tblGrid>
      <w:tr>
        <w:trPr>
          <w:trHeight w:val="105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лачиваемых 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общественных работ (меся-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цев)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</w:p>
        </w:tc>
      </w:tr>
      <w:tr>
        <w:trPr>
          <w:trHeight w:val="765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Государственное учреждение «Аппарат акима города Булаево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 города Булаево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- 5 тонн, очистка от снега -1700 квадратных метров, побелка деревьев - 80 штук, посадка деревьев - 80 штук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уборке и озеленении территории акимата района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- 3200 квадратных метров, посадка деревьев - 80 штук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текущем ремонте дорог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 квадратных метров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охране парка и площади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 - 0,09 гектар, площадь - 0,08 гектар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- 1000 квадратных метров, ручейков для стока воды - 1000 квадратных метров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благоустройстве свалок, кладбищ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Свалка - 1 гектар, кладбище № 1 - 1 гектар, кладбище № 2 - 0,08 гектар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20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Государственное учреждение «Аппарат акима Авангардского сельского округа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Государственное учреждение «Аппарат акима Александровско-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сельского округа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40 штук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Государственное учреждение «Аппарат акима Бастомарского сельского округа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– 40 штук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Государственное учреждение «Аппарат акима Возвышенского сельского округа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текущем ремонте дорог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заготовке дров, разгрузке угля для здания акимата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Дрова - 5 кубических метров, уголь - 5 тонн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05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Государственное учреждение «Аппарат акима Золотонивского сельского округа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Государственное учреждение «Аппарат акима Карагандинского сельского округа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- 900 квадратных метров, ручейков для стока воды - 600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Государственное учреждение «Аппарат акима Каракогинского сельского округа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текущем ремонте дорог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Государственное учреждение «Аппарат акима Конюховского сельского округа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Государственное учреждение «Аппарат акима Лебяжинского сельского округа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и обработке необходимых документов, проведение технических работ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100 - 150 дел, помощь в работе с текущими документами, ксерокопирование документов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25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Государственное учреждение «Аппарат акима Молодежного сельского округа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 Молодогвардейс-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сельского округа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Государственное учреждение «Аппарат акима Надеждинского сельского округа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и озеленении территории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Государственное учреждение «Аппарат акима Октябрьского сельского округа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0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Государственное учреждение «Аппарат акима Писаревского сельского округа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8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Государственное учреждение «Аппарат акима Полудинского сельского округа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текущем ремонте дорог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заготовке дров, разгрузке угля для здания акимата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Дрова - 5 кубических метров, уголь - 5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Государственное учреждение «Аппарат акима Советского сельского округа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весенне-осенними паводками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текущем ремонте дорог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Государственное учреждение «Аппарат акима Тамановского сельского округа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текущем ремонте дорог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Государственное учреждение «Аппарат акима Узынкольского сельского округа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текущем ремонте дорог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Государственное учреждение «Аппарат акима Успенского сельского округа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текущем ремонте дорог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Государственное учреждение «Аппарат акима Фурмановского сельского округа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и озеленении территории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текущем ремонте дорог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Государственное учреждение «Аппарат акима Чистовского сельского округа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текущем ремонте дорог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Государственное учреждение «Управление юстиции района Магжана Жумабаева Департамента юстиции Северо-Казахстанской области Министерство юстиции Республики Казахстан»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нии, регистрации прав на недвижимое имущество и сделок с ним, оказание помощи в обработке и подготовке к хранению документа-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документов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Государственное учреждение «Отдел образования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охране значимых объектов социально-культурного значения, здания и сооружения, а также пустующие здания, находящихся в 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мунальной собственности акимата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снега -1000 квадратных метров, побелка деревьев - 80 штук, посадка деревьев - 40 штук, предоставление услуг по сохранности и сбережений, а также пустующих зданий, находящихся в коммунальной собственности акимата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60" w:hRule="atLeast"/>
        </w:trPr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Государственное учреждение «Отдел занятости и социальных программ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социальному работнику по уходу за одинокими престарелы-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людьми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7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и обработке необходимых документов, проведение технических работ по ведению баз данных различных категорий населения, нуждающихся в социальной защите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90 - 150 дел, помощь в работе с текущими документами, ксерокопирование документов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«Департамент по исполнению судебных актов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работе с текущими и архивными документа-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ми, в подшивке 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водств, доставка корреспон-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единиц корреспонденции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«Управление Комитета по правовой статистике и специальным учетам генеральной прокуратуры Республики Казахстан по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для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и 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чественного 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 органов и населения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единиц корреспонденции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Государственное учреждение «Налоговое управление района Магжана Жумабаева Северо-Казахстанской области»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по вручению уведомлений об исчисленных суммах налогов физическим лицам по г. Булаево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 домовладений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Государственное учреждение «Отдел внутренних дел района Магжана Жумабаева департамента внутренних дел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и обработке необходимых документов, проведение технических работ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100 - 150 дел, помощь в работе с текущими документами, ксерокопирование документов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Государственное учреждение «Отдел по чрезвычайным ситуациям района Магжана Жумабаева департамента по чрезвычайным ситуациям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формировании и обработке необходимых документов, проведение технических работ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100 - 150 дел, помощь в работе с текущими документами, ксерокопирование документов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Государственное учреждение «Аппарат акима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и обработке необходимых документов, проведение технических работ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1000 - 1500 дел, помощь в работе с текущими документами, ксерокопирование документов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«Прокуратура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формировании и обработке необходимых документов, проведение технических работ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100 - 150 дел, помощь в работе с текущими документами, ксерокопирование документов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 Государственное учреждение «Суд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Разнос повесток, оказание помощи в формировании дел и т.д.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1200 - 1500 дел, 1500 повесток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 Государственное учреждение «Отдел по делам обороны имени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технической помощи в организации призыва граждан (подшивка личных дел, разноска повесток)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700 - 800 личных дел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 Государственное учреждение «Отдел экономики и финансов района Магжана Жумабаева Северо-Казахстанской области»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и обработке необходимых документов, проведение технических работ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800 дел, помощь в работе с текущими документами, ксерокопирование документов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Северо–Казахстанской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2013 года № 28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оплаты труда безработных, привлеченных на общественные работы и режим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2923"/>
        <w:gridCol w:w="3619"/>
        <w:gridCol w:w="4630"/>
      </w:tblGrid>
      <w:tr>
        <w:trPr>
          <w:trHeight w:val="960" w:hRule="atLeast"/>
        </w:trPr>
        <w:tc>
          <w:tcPr>
            <w:tcW w:w="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на одного безработного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Пятидневная рабочая неделя</w:t>
            </w:r>
          </w:p>
        </w:tc>
      </w:tr>
      <w:tr>
        <w:trPr>
          <w:trHeight w:val="9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связанные с физической нагрузкой и на открытом воздухе (благоустройство, очистка города, ремонтные и строительные работы)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часовая рабочая неделя рабочий день - 8 часов</w:t>
            </w:r>
          </w:p>
        </w:tc>
      </w:tr>
      <w:tr>
        <w:trPr>
          <w:trHeight w:val="195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выполняемые в помещениях и не связанные с физическими нагрузками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часовая рабочая неделя рабочий день - 8 часов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