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e09b6" w14:textId="a9e09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Магжана Жумабаева Северо-Казахстанской области от 31 января 2013 года № 28 "Об организации общественных работ в районе Магжана Жумабаева Северо-Казахстанской области в 2013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8 мая 2013 года N 160. Зарегистрировано Департаментом юстиции Северо-Казахстанской области 30 мая 2013 года N 2293. Утратило силу (письмо маслихата района Магжана Жумабаева Северо-Казахстанской области от 6 января 2014 года N 10.1.5-7/9)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(письмо маслихата района Магжана Жумабаева Северо-Казахстанской области от 06.01.2014 N 10.1.5-7/9).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Северо-Казахстанской области от 31 января 2013 года № 28 "Об организации общественных работ в районе Магжана Жумабаева Северо-Казахстанской области в 2013 году" (зарегистрировано в Реестре государственной регистрации нормативных правовых актов под № 2184, опубликовано 22 февраля 2013 года в районных газетах "Мағжан жұлдызы", "Вести")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Утвердить оплату труда безработных, участвующих в оплачиваемых общественных работах в размере 1,5 минимальной заработной платы, в соответствии с Законом Республики Казахстан от 23 ноября 2012 года "О республиканском бюджете на 2013- 2015 годы". Финансирование организации общественных работ осуществляется из средств местного бюджета".;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Утвердить условия общественных работ в соответствии с трудовым законодательством Республики Казахстан продолжительностью рабочей недели 5 дней с двумя выходными (суббота, воскресенье), восьми часовой рабочий день, обеденный перерыв 1 час, исходя из условий труда, применяются гибкие формы организации рабочего времени, предусмотренные трудовым договором, заключаемые между работниками и работодателями. Работникам, работающим в холодное время года на открытом воздухе или в закрытых необогреваемых помещениях, а также занятым на погрузочно-разгрузочных работах, предоставляются специальные перерывы для обогрева и отдыха, которые включаются в рабочее время. Работодатель обязан обеспечить оборудование помещений для обогрева и отдыха работников.";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Есильбаев С.К.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управления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правовой статистике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специальным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советник юстиции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Ілияс Ж.М.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отдела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делам обороны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Кеженев Д.М.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налогового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Кемелев А.Т.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Трикачев А.В.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исполнению судебных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Базылов Р.А.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Смагулов А.А.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отдела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по чрезвычайным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Баймышев Е.К.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отдела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Нурпеисов М.Х.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