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fde7" w14:textId="001f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
Северо-Казахстанской области от 20 декабря 2012 года N 8-1 "О бюджете
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июня 2013 года N 12-1. Зарегистрировано Департаментом юстиции Северо-Казахстанской области 11 июля 2013 года N 2309.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района Магжана Жумабаева Северо-Казахстанской области от 16 января 2014 года N 10.2.1-15/7)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20 декабря 2012 года № 8-1 «О бюджете района Магжана Жумабаева Северо-Казахстанской области на 2013-2015 годы» (зарегистрировано в Реестре государственной регистрации нормативных правовых актов под № 2059, опубликовано 18 января 2013 года в районных газетах «Вести», «Мағжан Жұлдызы»)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3 273 972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2 888 410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3 309 155,4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6 653,1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7 995,1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(- 41 836,5)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41 836,5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35 389,5».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на 2013 год в сумме 7 296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В. Илюшин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М.И.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59"/>
        <w:gridCol w:w="580"/>
        <w:gridCol w:w="9179"/>
        <w:gridCol w:w="20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тыс. тенге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3 273 972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365 387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198 668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2 888 410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4"/>
        <w:gridCol w:w="705"/>
        <w:gridCol w:w="8844"/>
        <w:gridCol w:w="22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3 309 155,4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308 670,7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53 311,0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218 741,7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215 917,1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2 020 744,0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2 017 074,0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61 158,0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133 768,0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22 725,0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39 622,7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529 038,6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31 917,0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17 147,0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496 191,6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494 006,3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130 456,8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24 798,9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24 798,9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76 132,8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21 807,1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8 774,3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15 114,9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6 685,3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35 533,7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11 533,7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42 444,4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307,3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7 363,4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-41 836,5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) бюджета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41 836,5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62"/>
        <w:gridCol w:w="763"/>
        <w:gridCol w:w="9186"/>
        <w:gridCol w:w="18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311621,3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218741,7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218741,7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215917,1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2824,6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31917,0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31917,0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24798,9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13"/>
        <w:gridCol w:w="1553"/>
        <w:gridCol w:w="1713"/>
        <w:gridCol w:w="1633"/>
        <w:gridCol w:w="1673"/>
        <w:gridCol w:w="1813"/>
        <w:gridCol w:w="1613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248"/>
        <w:gridCol w:w="1406"/>
        <w:gridCol w:w="1547"/>
        <w:gridCol w:w="1505"/>
        <w:gridCol w:w="1328"/>
        <w:gridCol w:w="1268"/>
        <w:gridCol w:w="1567"/>
        <w:gridCol w:w="1646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дежный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ревский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27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</w:tr>
      <w:tr>
        <w:trPr>
          <w:trHeight w:val="48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</w:tr>
      <w:tr>
        <w:trPr>
          <w:trHeight w:val="25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48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1590"/>
        <w:gridCol w:w="1410"/>
        <w:gridCol w:w="1670"/>
        <w:gridCol w:w="1591"/>
        <w:gridCol w:w="1670"/>
        <w:gridCol w:w="1631"/>
        <w:gridCol w:w="2168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53277,8</w:t>
            </w:r>
          </w:p>
        </w:tc>
      </w:tr>
      <w:tr>
        <w:trPr>
          <w:trHeight w:val="27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16084,1</w:t>
            </w:r>
          </w:p>
        </w:tc>
      </w:tr>
      <w:tr>
        <w:trPr>
          <w:trHeight w:val="48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16084,1</w:t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15987,5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49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25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2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48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52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11533,7</w:t>
            </w:r>
          </w:p>
        </w:tc>
      </w:tr>
      <w:tr>
        <w:trPr>
          <w:trHeight w:val="22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