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8963" w14:textId="3e48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20 декабря 2012 года N 8-1 "О бюджете 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9 июля 2013 года N 14-1. Зарегистрировано Департаментом юстиции Северо-Казахстанской области 25 июля 2013 года N 2336.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маслихата района Магжана Жумабаева Северо-Казахстанской области от 16 января 2014 года N 10.2.1-15/7)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«О бюджете района Магжана Жумабаева Северо-Казахстанской области на 2013-2015 годы» от 20 декабря 2012 года № 8-1 (зарегистрировано в Реестре государственной регистрации нормативных правовых актов под № 2059, опубликовано 18 января 2013 года в районных газетах «Мағжан Жұлдызы», «Вести» № 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3 232 821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2 847 259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3 268 004,4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6 653,1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7 995,1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(- 41 836,5)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41 836,5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35 389,5».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бюджете района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39 064,0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3 018,0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3 627,0 тысяч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93 862,0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12 641,0 тысяча тенге - на реализацию Государственной программы развития образования в Республике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в Республике Казахстан на 2011-2020 годы»,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12 291,0 тысяча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350,0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9 154,0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25 808,0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7 964,0 тысячи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20 960,0 тысяч тенге –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Развития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430 406,0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7 789,0 тысяч тенге – бюджетные кредиты местным исполнительным органам для реализации мер социальной поддержки специалистов (под займы республиканского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бюджете района на 2013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3 501,0 тысяч тенге – по администратору бюджетных программ «Отдел образования района»,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1 000,0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300,0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665,0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1 536,0 тысяч тенге – на ремонт объектов в рамках развития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2020», (далее «Дорожной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330,0 тысяч тенге по администратору бюджетной программы «Отдел земельных отношений»,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286,0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44,0 тысячи тенге – на землехозяйственное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6 670,0 тысяч тенге – по администратору бюджетной программы «Отдел жилищно-коммунального хозяйства, пассажирского транспорта и автомобильных дорог» на ремонт и благоустройство объектов в рамках развития сельских населенных пунктов по Дорожной карте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В. Илюшин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района Магжана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Жумабаева Северо-Казахстанской области     М.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июля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57"/>
        <w:gridCol w:w="579"/>
        <w:gridCol w:w="9152"/>
        <w:gridCol w:w="20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тыс. тенге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3 232 821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365 387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24 893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2 847 259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2 847 259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05"/>
        <w:gridCol w:w="705"/>
        <w:gridCol w:w="8917"/>
        <w:gridCol w:w="22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тыс. тенге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3 268 004,4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308 670,7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53 311,0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218 741,7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215 917,1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2 014 428,0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2 010 758,0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61 158,0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прораммным обеспечением детей-инвалидов, обучающихся 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22 725,0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39 622,7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494 203,6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31 917,0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17 147,0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453 150,6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450 965,3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130 456,8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24 798,9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24 798,9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76 132,8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8 447,3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21 807,1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8 774,3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35 533,7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42 444,4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7 363,4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236,7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-41 836,5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41 836,5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