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7066" w14:textId="0a37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Магжана Жумабаева Северо-Казахстанской области от 31 января 2013 года N 28 "Об организации общественных работ в районе Магжана Жумабаева Северо-Казахстанской области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17 июля 2013 года N 241. Зарегистрировано Департаментом юстиции Северо-Казахстанской области 31 июля 2013 года N 2340. Утратило силу (письмо маслихата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района Магжана Жумабаева Северо-Казахстанской области от 6 января 2014 года N 10.1.5-7/9)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«Об организации общественных работ в районе Магжана Жумабаева Северо-Казахстанской области в 2013 году» от 31 января 2013 года № 28 (зарегистрировано в Реестре государственной регистрации нормативных правовых актов под № 2184, опубликовано 22 февраля 2013 года в районных газетах «Мағжан жұлдызы», «Вести» №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«Перечень организаций района Магжана Жумабаева, виды, объемы общественных работ и источники финансирования на 2013 год» изложить в новой редакции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 Базылов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 и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учетам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    Ілияс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М. Жумабаева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Республики Казахстан                  Есильбаев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 Кемелев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 Баймышев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 Кеженев Д.М.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                                      Трикачев А.В.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«Суд района Магжана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Жумабаева Северо-Казахстанской области»       Смагулов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Нурпеисов М.Х.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района Магжана Жумабаева, виды, объемы общественных работ и источники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2313"/>
        <w:gridCol w:w="3411"/>
        <w:gridCol w:w="1264"/>
        <w:gridCol w:w="1244"/>
        <w:gridCol w:w="1668"/>
      </w:tblGrid>
      <w:tr>
        <w:trPr>
          <w:trHeight w:val="105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лачиваемых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76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Государственное учреждение «Аппарат акима города Булаево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города Булаево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-1700 квадратных метров, побелка деревьев - 80 штук, посадка деревьев - 80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уборке и озеленении территории акимата района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парка и площади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- 0,09 гектар, площадь - 0,08 гектар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- 1000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свалок, кладбищ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- 1 гектар, кладбище № 1 - 1 гектар, кладбище № 2 - 0,08 гектар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 «Аппарат акима Авангардского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 «Аппарат акима Александровско-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Государственное учреждение «Аппарат акима Бастомарского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–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Государственное учреждение «Аппарат акима Возвышенского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Государственное учреждение «Аппарат акима Золотонивского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Государственное учреждение «Аппарат акима Карагандинского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Государственное учреждение «Аппарат акима Каракогинского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Государственное учреждение «Аппарат акима Конюховского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Государственное учреждение «Аппарат акима Лебяжинского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Государственное учреждение «Аппарат акима Молодежного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Молодогвардейс-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Государственное учреждение «Аппарат акима Надеждинского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Государственное учреждение «Аппарат акима Октябрьского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Государственное учреждение «Аппарат акима Писаревского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Государственное учреждение «Аппарат акима Полудинского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Государственное учреждение «Аппарат акима Советского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Государственное учреждение «Аппарат акима Тамановского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Государственное учреждение «Аппарат акима Узынкольского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Государственное учреждение «Аппарат акима Успенского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Государственное учреждение «Аппарат акима Фурмановского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Государственное учреждение «Аппарат акима Чистовского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Государственное учреждение «Управление юстиции района Магжана Жумабаева Департамента юстиции Северо-Казахстанской области Министерство юстиции Республики Казахстан»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регистрации прав на недвижимое имущество и сделок с ним, оказание помощи в обработке и подготовке к хранению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Государственное учреждение «Отдел образования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охране значимых объектов социально-культурного значения, здания и сооружения, а также пустующие здания, находящихся в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мунальной собственности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снега -1000 квадратных метров, побелка деревьев - 80 штук, посадка деревьев - 40 штук, предоставление услуг по сохранности и сбережений, а также пустующих зданий, находящихся в коммунальной собственности акимата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Государственное учреждение «Отдел занятости и социальных программ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людьми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«Департамент по исполнению судебных актов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в подшивке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«Управление Комитета по правовой статистике и специальным учетам генеральной прокуратуры Республики Казахстан по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для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чественного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 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корреспонденции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Государственное учреждение «Налоговое управление района Магжана Жумабаева Северо-Казахстанской области»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вручению уведомлений об исчисленных суммах налогов физическим лицам по г. Булаево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домовладений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Государственное учреждение «Отдел внутренних дел района Магжана Жумабаева департамента внутренних дел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Государственное учреждение «Отдел по чрезвычайным ситуациям района Магжана Жумабаева департамента по чрезвычайным ситуациям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Государственное учреждение «Аппарат акима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1000 - 1500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«Прокуратура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Государственное учреждение «Суд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Разнос повесток, оказание помощи в формировании дел и т.д.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1200 - 1500 дел, 1500 повесток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Государственное учреждение «Отдел по делам обороны имени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технической помощи в организации призыва граждан (подшивка личных дел, разноска повесток)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700 - 800 личных дел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Государственное учреждение «Отдел экономики и финансов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