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8d82" w14:textId="bf38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20 декабря 2012 года № 8-1 "О бюджете 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октября 2013 года N 18-1. Зарегистрировано Департаментом юстиции Северо-Казахстанской области 30 октября 2013 года N 2385.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маслихата района Магжана Жумабаева Северо-Казахстанской области от 16 января 2014 года N 10.2.1-15/7)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«О бюджете района Магжана Жумабаева Северо-Казахстанской области на 2013-2015 годы» от 20 декабря 2012 года № 8-1 (зарегистрировано в Реестре государственной регистрации нормативных правовых актов за № 2059, опубликовано 18 января 2013 года в районных газетах «Мағжан Жұлдызы», «Вести»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3 250 353,0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369 092,0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2 851 789,3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3 285 536,4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5 731,6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6 500,1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-40 915,0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40 915,0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6 294,0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768,5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35 389,5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и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2 973,0 тысячи тенге –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6 294,0 тысячи тенге – бюджетные кредиты местным исполнительным органам для реализации мер социальной поддержки специалистов (под займы республиканского бюджета);»;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5 952,3 тысяч тенге – по администратору бюджетной программы «Отдел жилищно-коммунального хозяйства, пассажирского транспорта и автомобильных дорог» на ремонт и благоустройство объектов в рамках развития сельских населенных пунктов по Дорожной карте занятости 2020».».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              Т. Абильмажинов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М. 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октября 2013 года № 18-1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633"/>
        <w:gridCol w:w="1061"/>
        <w:gridCol w:w="7388"/>
        <w:gridCol w:w="2579"/>
      </w:tblGrid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7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3 250 353,0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369 092,0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141 310,0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63 100,0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42 865,0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25 043,0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5 695,0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8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4 171,7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25 300,0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</w:tblGrid>
            <w:tr>
              <w:trPr>
                <w:trHeight w:val="255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</w:tr>
          </w:tbl>
          <w:p/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3"/>
        <w:gridCol w:w="953"/>
        <w:gridCol w:w="7393"/>
        <w:gridCol w:w="25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3 285 536,4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324 729,0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2 015 881,9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2 011 998,0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493 700,9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453 509,6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450 965,3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133 358,6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76 825,8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22 383,1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9 180,3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39 162,7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42 161,4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9 213,4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5 731,6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-40 915,0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