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e353" w14:textId="1c3e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
торговли на территории города Булаево района Магжана Жумабаева
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22 октября 2013 года N 389. Зарегистрировано Департаментом юстиции Северо-Казахстанской области 11 ноября 2013 года N 2397. Утратило силу постановлением акимата района Магжана Жумабаева Северо-Казахстанской области от 01 апреля 2014 года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акимата района Магжана Жумабаева Северо-Казахстанской области от 01.04.2014 </w:t>
      </w:r>
      <w:r>
        <w:rPr>
          <w:rFonts w:ascii="Times New Roman"/>
          <w:b w:val="false"/>
          <w:i w:val="false"/>
          <w:color w:val="ff0000"/>
          <w:sz w:val="28"/>
        </w:rPr>
        <w:t>N 75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от 21 апреля 2005 года № 371 «Об утверждении Правил внутренней торговли»,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специально отведенные места для осуществления выездной торговли на территории города Булаево района Магжана Жумабаева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«Территориальная инспекция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А.У. Сагандыков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санитарно-эпидимиологического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району Магжана Жумабаева       С.Н. Жигаев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октября 2013 года № 389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Булаево района Магжана Жумабаева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0900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автолавки и (или) палатки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Сабита Муканова (между автозаправочной станцией и улицей Алии Молдагуловой)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Буденного (на прилегающей территории магазина «Светлана»)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Нефтеперекачивающая станция (возле здания столовой)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«Достық» (в праздничные дни)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(в праздничные дни)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