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02ed" w14:textId="94c0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Северо-Казахстанской области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9 декабря 2013 года N 17. Зарегистрировано Департаментом юстиции Северо-Казахстанской области 12 декабря 2013 года N 2433. Утратило силу в связи с истечением срока действия (письмо аппарата акима района Магжана Жумабаева Северо-Казахстанской области от 3 апреля 2014 года N 10.1.5-7/290)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района Магжана Жумабаева Северо-Казахстанской области от 03.04.2014 N 10.1.5-7/290).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мужского пола Республики Казахстан, которым в год приписки исполняется семнадцать лет, к призывному участку государственного учреждения "Отдел по делам обороны района имени Магжана Жумабаева Северо-Казахстанской области"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Магжана Жумабаева Северо-Казахстанской области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 делам обороны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Кеженев Д.М.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