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3587" w14:textId="8423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от 20  декабря 2012 года № 8-1 "О бюджете района Магжана Жумабаева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10 декабря 2013 года N 20-1. Зарегистрировано Департаментом юстиции Северо-Казахстанской области 13 декабря 2013 года N 2445. Утратило силу (письмо маслихата района Магжана Жумабаева Северо-Казахстанской области от 16 января 2014 года N 10.2.1-15/7)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маслихата района Магжана Жумабаева Северо-Казахстанской области от 16 января 2014 года N 10.2.1-15/7)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20 декабря 2012 года № 8-1 «О бюджете района Магжана Жумабаева Северо-Казахстанской области на 2013-2015 годы» (зарегистрировано в Реестре государственной регистрации нормативных правовых актов под № 2059, опубликовано: 18 января 2013 года в районной газете «Мағжан Жұлдызы», 18 января 2013 года в районной газете «Вести»)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2 961 254,0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2 562 690,3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2 996 437,4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2), 5), 7),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2 717,0 тысяч тенге – для реализации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12 291 тысяча тенге – на реализацию Государственной программы развития образования в Республике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«Об утверждении государственной программы развития образования в Республике Казахстан на 2011-2020 годы» от 7 декабря 2010 года № 1118,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12 291 тысяча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25 143 тысяч тенге – на увеличение размера доплаты за квалификационную категорию, учителям школ и воспитателям дошкольных организаций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142 578 тысяч тенге – на развитие системы водоснабжения в сельских населенных пунктах.».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 В. Чернышов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 Т.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 М. 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10 декабря 2013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20-1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691"/>
        <w:gridCol w:w="967"/>
        <w:gridCol w:w="7219"/>
        <w:gridCol w:w="2663"/>
      </w:tblGrid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2 961 254,0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369 451,0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202 730,0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202 730,0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139 165,0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61 120,0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14 253,0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42 792,0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24 290,0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16 214,0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3 006,0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3 398,7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633,7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0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12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25 714,0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93"/>
            </w:tblGrid>
            <w:tr>
              <w:trPr>
                <w:trHeight w:val="255" w:hRule="atLeast"/>
              </w:trPr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</w:tc>
            </w:tr>
          </w:tbl>
          <w:p/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2 562 690,3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2 562 690,3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2 562 690,3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53"/>
        <w:gridCol w:w="953"/>
        <w:gridCol w:w="7573"/>
        <w:gridCol w:w="26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2 996 437,4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328 704,6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74 196,8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64 947,8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219 836,8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210 078,5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9 758,3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19 976,3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346,9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7 938,2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7 938,2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7 443,5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494,7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2 017 852,4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3 810,7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2 014 041,7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1 767 432,0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63 056,7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123 960,2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123 960,2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24 153,9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37 161,2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20 396,8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204 940,8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31 496,6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19 680,3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163 691,6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161 148,3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139 340,5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24 828,6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24 828,6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76 695,8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24 128,1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9 066,3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2 414,7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70 788,7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57 816,0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12 972,7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9 557,9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37 786,7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12 286,7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12 286,7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37 218,4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427,3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9 213,4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5 731,6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-40 915,0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профицита)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