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de1d3" w14:textId="94de1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2014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Магжана Жумабаева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23 декабря 2013 года N 21-6. Зарегистрировано Департаментом юстиции Северо-Казахстанской области 21 января 2014 года N 2500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Заголовок решения - в редакции решения маслихата района Магжана Жумабаева Северо-Казахстанской области от 11.06.2014 </w:t>
      </w:r>
      <w:r>
        <w:rPr>
          <w:rFonts w:ascii="Times New Roman"/>
          <w:b w:val="false"/>
          <w:i w:val="false"/>
          <w:color w:val="ff0000"/>
          <w:sz w:val="28"/>
        </w:rPr>
        <w:t>N 28-4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01.01.2014)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 маслихат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C учетом потребности, заявленной акимом района, предоставить в 2014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Магжана Жумабаева Северо-Казахстанской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 на момент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в виде бюджетного кредита в сумме заявленной специалистом, но не превышающей одну тысячу пятисоткратный размер месячного расчетного показателя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1 - в редакции р</w:t>
      </w:r>
      <w:r>
        <w:rPr>
          <w:rFonts w:ascii="Times New Roman"/>
          <w:b w:val="false"/>
          <w:i w:val="false"/>
          <w:color w:val="ff0000"/>
          <w:sz w:val="28"/>
        </w:rPr>
        <w:t xml:space="preserve">ешения маслихата района Магжана Жумабаева Северо-Казахстанской области от 11.06.2014 </w:t>
      </w:r>
      <w:r>
        <w:rPr>
          <w:rFonts w:ascii="Times New Roman"/>
          <w:b w:val="false"/>
          <w:i w:val="false"/>
          <w:color w:val="000000"/>
          <w:sz w:val="28"/>
        </w:rPr>
        <w:t>N 28-4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Действие </w:t>
      </w:r>
      <w:r>
        <w:rPr>
          <w:rFonts w:ascii="Times New Roman"/>
          <w:b w:val="false"/>
          <w:i w:val="false"/>
          <w:color w:val="000000"/>
          <w:sz w:val="28"/>
        </w:rPr>
        <w:t>подпунктов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настоящего решения распространяется на ветеринарных специалистов ветеринарных пунктов, осуществляющих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      В. Чернышов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     Т. Абильмажинов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