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2ff7" w14:textId="8292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 Магжана Жумабаева
Северо-Казахстанской области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24 декабря 2013 года N 508. Зарегистрировано Департаментом юстиции Северо-Казахстанской области 22 января 2014 года N 2510. Утратило силу постановлением акимата района Магжана Жумабаева Северо-Казахстанской области от 31 июля 2014 года N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района Магжана Жумабаева Северо-Казахстанской области от 31.07.2014 </w:t>
      </w:r>
      <w:r>
        <w:rPr>
          <w:rFonts w:ascii="Times New Roman"/>
          <w:b w:val="false"/>
          <w:i w:val="false"/>
          <w:color w:val="ff0000"/>
          <w:sz w:val="28"/>
        </w:rPr>
        <w:t>N 289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упорядочения распределения безработных граждан на общественные работы,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районе Магжана Жумабаева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2014 год (далее по тексту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района Магжана Жумабаева Северо-Казахстанской области» осуществлять направление безработных граждан на общественные работы в соответствии с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101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101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оплату труда безработных, участвующих в оплачиваемых общественных работах в размере 1,5 минимальной заработной платы на соответствующий финансовый год.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условия общественных работ в соответствии с трудовым законодательством Республики Казахстан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Магжана Жумабаева Северо-Казахстанской области Есдаулетова Ж.Т.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      К.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исполнению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актов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    Базылов Р.А.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«Управления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правовой статистике и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учетам генеральной прокуратуры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советник юстиции                              Ілияс Ж.М.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 Кеженев Д.М.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М. Жумабаева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Республики Казахстан                 Есильбаев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Кемелев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   Баймышев Е.К.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И.о.директора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«Архив района Магжана Жумабаева»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культуры, 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            Фиц В.А.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Прокурор                                      Трикачев А.В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«Суд района Магжана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Жумабаева Северо-Казахстанской области»       Смагулов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 Нурпеисов М.Х.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508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района Магжана Жумабаева, виды, объемы общественных работ и источники финансирования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2551"/>
        <w:gridCol w:w="3030"/>
        <w:gridCol w:w="1355"/>
        <w:gridCol w:w="1167"/>
        <w:gridCol w:w="1902"/>
      </w:tblGrid>
      <w:tr>
        <w:trPr>
          <w:trHeight w:val="105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щественных работ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работ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765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Государственное учреждение «Аппарат акима города Булаево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города Булаево.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- 5 тонн, очистка от снега -1700 квадратных метров, побелка деревьев - 80 штук, посадка деревьев - 80 штук.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в уборке и озеленении территории акимата района.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- 3200 квадратных метров, посадка деревьев - 80 штук.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охране парка и площади.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- 0,09 гектар, площадь - 0,08 гектар.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осенними паводками.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- 1000 квадратных метров, ручейков для стока воды - 1000 квадратных метров.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свалок, кладбищ.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Свалка - 1 гектар, кладбище № 1 - 1 гектар, кладбище № 2 - 0,08 гектар.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Государственное учреждение «Аппарат акима Авангардского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озеленений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Государственное учреждение «Аппарат акима Александровского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Государственное учреждение «Аппарат акима Бастомарского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–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Государственное учреждение «Аппарат акима Возвышенского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дров, разгрузке угля для здания акимата.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 уголь - 5 тонн.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Государственное учреждение «Аппарат акима Золотонивского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Государственное учреждение «Аппарат акима Карагандинского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Государственное учреждение «Аппарат акима Каракогинского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Государственное учреждение «Аппарат акима Конюховского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Государственное учреждение «Аппарат акима Лебяжинского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- 1000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- 80 штук, 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формировании и обработке необходимых документов, проведение технических работ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100 - 150 дел, помощь в работе с текущими документами, ксерокопирование документов.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Государственное учреждение «Аппарат акима Молодежного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Молодогвардейского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Государственное учреждение «Аппарат акима Надеждинского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Государственное учреждение «Аппарат акима Октябрьского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Государственное учреждение «Аппарат акима Писаревского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Государственное учреждение «Аппарат акима Полудинского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охране пункта выдачи питьевой воды село Ганькино, станция Ганькино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- 0,05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разгрузке угля для здания акимата.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 уголь - 5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Государственное учреждение «Аппарат акима Советского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Государственное учреждение «Аппарат акима Тамановского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Государственное учреждение «Аппарат акима Узынкольского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Государственное учреждение «Аппарат акима Успенского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Государственное учреждение «Аппарат акима Фурмановского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Государственное учреждение «Аппарат акима Чистовского сельского округа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Государственное учреждение «Управление юстиции района Магжана Жумабаева Департамента юстиции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 Министерство юстиции Республики Казахстан»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Государственное учреждение «Отдел образования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охране значимых 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значения, здания и сооружения, а также пустующие здания, находящихся в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собственности акимата.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снега - 1000 квадратных метров, побелка деревьев - 80 штук, посадка деревьев - 40 штук, предоставление услуг по сохранности и сбережений, а также пустующих зданий, находящихся в коммунальной собственности акимата.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6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Государственное учреждение «Отдел занятости и социальных программ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социальному работнику по уходу за одинокими престарелы-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людьми.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формировании и обработке необходимых документов, проведение технических работ по ведению баз данных различных категорий населения, нуждающихся в социальной защите.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90 - 150 дел, помощь в работе с текущими документами, ксерокопирование документов.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«Департамент по исполнению судебных актов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текущими и архивными документами, в подшивке производств, доставка корреспонденции.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единиц 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«Управление Комитета по правовой статистике и специальным учетам генеральной прокуратуры Республики Казахстан по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для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 качественного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органов и населения.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единиц 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Государственное учреждение «Налоговое управление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вручению уведомлений об исчисленных суммах налогов физическим лицам по г.Булаево.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 домовладений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Государственное учреждение «Отдел внутренних дел района Магжана Жумабаева департамента внутренних дел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и обработке необходимых документов, проведение технических работ.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100 - 150 дел, помощь в работе с текущими документами, ксерокопирование документов.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Государственное учреждение «Отдел по чрезвычайным ситуациям района Магжана Жумабаева департамента по чрезвычайным ситуациям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и обработке необходимых документов, проведение технических работ.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150 - 200 дел, помощь в работе с текущими документами, ксерокопирование документов.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Государственное учреждение «Аппарат акима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и обработке необходимых документов, проведение технических работ.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1000 - 1500 дел, помощь в работе с текущими документами, ксерокопирование документов.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«Прокуратура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и обработке необходимых документов, проведение технических работ.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100-150 дел, помощь в работе с текущими документами, ксерокопирование документов.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«Суд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повесток, оказание помощи в формировании дел и т.д.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Офоромление 1200-1500 дел, 1500 повесток.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Государственное учреждение «Отдел по делам обороны имени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организации призыва граждан (подшивка личных дел, разноска повесток)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700-800 личных дел.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Государственное учреждение «Отдел экономики и финансов района Магжана Жумабаева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и обработке необходимых документов, проведение технических работ.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800 дел, помощь в работе с текущими документами, ксерокопирование документов.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Коммунальное государственное учреждение «Архив района Магжана Жумабаева» управление культуры, архивов и документации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 акимата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необходимых документов, проведение технических работ.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1500 дел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