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c0236" w14:textId="3bc02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Авангардского сельского округа района Магжана Жумабаева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23 декабря 2013 года N 21-17. Зарегистрировано Департаментом юстиции Северо-Казахстанской области 28 января 2014 года N 2519. Утратил силу решением маслихата района Магжана Жумабаева Северо-Казахстанской области от 14 февраля 2022 года № 11-3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маслихата района Магжана Жумабаева Северо-Казахстанской области от 14.02.2022 года </w:t>
      </w:r>
      <w:r>
        <w:rPr>
          <w:rFonts w:ascii="Times New Roman"/>
          <w:b w:val="false"/>
          <w:i w:val="false"/>
          <w:color w:val="ff0000"/>
          <w:sz w:val="28"/>
        </w:rPr>
        <w:t>№ 11-3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маслихат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Авангардского сельского округа района Магжана Жумабаева Северо-Казахстанской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Авангардского сельского округа района Магжана Жумабаева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Чернышов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Магжана Жумабаева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района Магжана Жумабаева Северо-Казахстанской области от 23 декабря 2013 года № 21-17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Авангардского сельского округа района Магжана Жумабаева Северо-Казахстанской области для участия в сходе местного сообщества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маслихата района Магжана Жумабаева Северо-Казахстанской области от 18.02.2020 </w:t>
      </w:r>
      <w:r>
        <w:rPr>
          <w:rFonts w:ascii="Times New Roman"/>
          <w:b w:val="false"/>
          <w:i w:val="false"/>
          <w:color w:val="ff0000"/>
          <w:sz w:val="28"/>
        </w:rPr>
        <w:t>№ 36-6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Авангардского сельского округа района Магжана Жумабаева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Полтавка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Достык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Рощино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2013 года № 21-17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Авангардского сельского округа района Магжана Жумабаева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Авангардского сельского округа района Магжана Жумабаева Северо-Казахстанской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Авангардского сельского округа района Магжана Жумабаева Северо-Казахстанской области.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Авангардского сельского округа района Магжана Жумабаева Северо-Казахстанской области созывается и проводится с целью избрания представителей для участия в сходе местного сообщества.</w:t>
      </w:r>
    </w:p>
    <w:bookmarkEnd w:id="7"/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Авангардского сельского округа района Магжана Жумабаева Северо-Казахстанской области.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района Магжана Жумабаева Северо-Казахстанской области на проведение схода местного сообщества.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районные газеты "Вести", "Мағжан жұлдызы" или иными способами.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Авангардского сельского округа района Магжана Жумабаева Северо-Казахстанской области организуется акимом Авангардского сельского округа района Магжана Жумабаева Северо-Казахстанской области.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Авангардского сельского округа района Магжана Жумабаева Северо-Казахстанской области, имеющих право в нем участвовать.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Авангардского сельского округа района Магжана Жумабаева Северо-Казахстанской области или уполномоченным им лицом.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Авангардского сельского округа района Магжана Жумабаева Северо-Казахстанской области или уполномоченное им лицо.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Авангардского сельского округа района Магжана Жумабаева Северо-Казахстанской области для участия в сходе местного сообщества выдвигаются участниками раздельного схода в соответствии с количественным составом, утвержденным маслихатом района Магжана Жумабаева Северо-Казахстанской области.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Авангардского сельского округа района Магжана Жумабаева Северо-Казахстанской области.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