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ba6f" w14:textId="ca8b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Магжан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21-26. Зарегистрировано Департаментом юстиции Северо-Казахстанской области 28 января 2014 года N 2521.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"Молодежного сельского округа" заменены соответственно словами "сельского округа Магжан" решением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Магжан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Магжан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21-26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сельского округа Магжан района Магжана Жумабаева Северо-Казахстанской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Магжан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Жастар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Сарытомар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Магжан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Магжан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Магжан района Магжана Жумабаева Северо-Казахстанской области.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Магжан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Магжан района Магжана Жумабаева Северо-Казахстанской области.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сельского округа Магжан района Магжана Жумабаева Северо-Казахстанской области организуется акимом сельского округа Магжан района Магжана Жумабаева Северо-Казахстанской области.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сельского округа Магжан района Магжана Жумабаева Северо-Казахстанской области, имеющих право в нем участвовать.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Магжан района Магжана Жумабаева Северо-Казахстанской области или уполномоченным им лицом.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Магжан района Магжана Жумабаева Северо-Казахстанской области или уполномоченное им лицо.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Магжан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Магжан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