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bc74" w14:textId="535b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города Булаево, села Медвежка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21-16. Зарегистрировано Департаментом юстиции Северо-Казахстанской области 28 января 2014 года N 2531.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города Булаево, села Медвежка района Магжана Жумабаева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города Булаево, села Медвежка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 Жумабаева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Чернышов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Абильмажинов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21-16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города Булаево, села Медвежка района Магжана Жумабаева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города Булаево, села Медвежка района Магжана Жумабаева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города Булаево, села Медвежка района Магжана Жумабаева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города Булаево, села Медвежка района Магжана Жумабаева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города Булаево района Магжана Жумабаева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Магжана Жумабаева Северо-Казахстанской области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"Вести", "Мағжан жұлдызы"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города Булаево, села Медвежка района Магжана Жумабаева Северо-Казахстанской области организуется акимом города Булаево района Магжана Жумабаева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города Булаево, села Медвежка района Магжана Жумабаева Северо-Казахстанской области,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 Булаево района Магжана Жумабаева Северо-Казахстанской области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города Булаево района Магжана Жумабаева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города Булаево, села Медвежка района Магжана Жумабаева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Магжана Жумабаева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города Булаево района Магжана Жумабаева Северо-Казахстанской области.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города Булаево, села Медвежка района Магжана Жумабаева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адресов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и многоквартирных жилых домов города Булаево, села Медвежка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1-Западная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2-Западная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3-Западная 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Кунанбаева 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Алии Молдагуловой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Амангельды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Батыра Баяна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Береговая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Буденного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Водопроводная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Вокзальная, Привокзальная площадь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Восточная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Гоголя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Горького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Деповская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Джамбула Жабаева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Дорожная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Заводская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Зеленая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Интернациональная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Карима Сутюшева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Кирпичная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Комарова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Комсомольская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Королева, проезд Королева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Кутузова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Ленинградская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Лермонтова, Некрасова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Линейная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Лихачева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Луговая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Магжана Жумабаева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Маншук Маметовой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Маяковского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Медиков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Мичурина, переулок Школьный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Московская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Мухтара Ауэзова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Никулина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Ново-Лесная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Ново-Целинная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Озерная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Олега Кошевого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Островского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Панфилова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Первомайская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Пионерская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Плеханова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Полевая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Попова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Привокзальная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проезд Заводской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проезд Олега Кошевого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проезд Пионерский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переулок Элеваторный, проезд Элеваторный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Пушкина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Пятилетка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Рабочая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С.Киреева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Сабита Муканова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Садовая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Северная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Сенная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Спортивная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Старо-Лесная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Столбовая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Строительная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Суворова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Шевченко города Булаево района Магжана Жумабаева Северо-Казахстанской области Тараса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Тахира Мусаева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Тельмана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Толстого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Урожайная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Чапаева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Чехова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Чкалова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Чокана Валиханова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Шоссейная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 улицы Шоферская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Шухова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Ыбырая Алтынсарина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 улицы Элеваторная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Энергетиков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Юбилейная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Южная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Заготскот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Нефтеплощадка города Булаево района Магжана Жумабаева Северо-Казахстанской области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Медвежка района Магжана Жумабаева Северо-Казахстанской области с.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улицы Водопроводная 24 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многоквартирного жилого дома улицы Маншук Маметовой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улицы Попова 19 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улицы проезд Элеваторный 3 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улицы Садовая 35 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улицы Строительная 2 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улицы Строительная 5 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улицы Строительная 10 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улицы Строительная 12 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улицы Целинная 6 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улицы Целинная 20 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улицы Юбилейная 39 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улицы Юбилейная 54 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улицы Юбилейная 56 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улицы Юбилейная 58 города Булаево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