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e6ff" w14:textId="6f9e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Лебяжинского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21-25. Зарегистрировано Департаментом юстиции Северо-Казахстанской области 28 января 2014 года N 2535.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Лебяжинского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Лебяжинского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Лебяжинского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Лебяжинского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Лебяжье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Куралай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Лебяжинского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Лебяжинского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Лебяжинского сельского округа района Магжана Жумабаева Северо-Казахстанской области.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Лебяжинского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Лебяжинского сельского округа района Магжана Жумабаева Северо-Казахстанской области.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Лебяжинского сельского округа района Магжана Жумабаева Северо-Казахстанской области организуется акимом Лебяжинского сельского округа района Магжана Жумабаева Северо-Казахстанской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Лебяжинского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Лебяжинского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Лебяжинского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Лебяжинского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Лебяжинского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