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b8db6" w14:textId="5eb8d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сельского округа Алтын дән района Магжана Жумабаева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23 декабря 2013 года N 21-32. Зарегистрировано Департаментом юстиции Северо-Казахстанской области 28 января 2014 года N 2537. Утратил силу решением маслихата района Магжана Жумабаева Северо-Казахстанской области от 14 февраля 2022 года № 11-3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решением маслихата района Магжана Жумабаева Северо-Казахстанской области от 14.02.2022 года </w:t>
      </w:r>
      <w:r>
        <w:rPr>
          <w:rFonts w:ascii="Times New Roman"/>
          <w:b w:val="false"/>
          <w:i w:val="false"/>
          <w:color w:val="ff0000"/>
          <w:sz w:val="28"/>
        </w:rPr>
        <w:t>№ 11-3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Заголовок решения в редакции решения маслихата района Магжана Жумабаева Северо-Казахстанской области от 18.02.2020 </w:t>
      </w:r>
      <w:r>
        <w:rPr>
          <w:rFonts w:ascii="Times New Roman"/>
          <w:b w:val="false"/>
          <w:i w:val="false"/>
          <w:color w:val="000000"/>
          <w:sz w:val="28"/>
        </w:rPr>
        <w:t>№ 36-7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По всему тексту слова "Советского сельского округа" заменены соответственно словами "сельского округа Алтын дəн" решением маслихата района Магжана Жумабаева Северо-Казахстанской области от 18.02.2020 </w:t>
      </w:r>
      <w:r>
        <w:rPr>
          <w:rFonts w:ascii="Times New Roman"/>
          <w:b w:val="false"/>
          <w:i w:val="false"/>
          <w:color w:val="000000"/>
          <w:sz w:val="28"/>
        </w:rPr>
        <w:t>№ 36-7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маслихат района Магжана Жумабаева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сельского округа Алтын дән района Магжана Жумабаева Северо-Казахстанской области.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 для участия в сходе местного сообщества сельского округа Алтын дән района Магжана Жумабаева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Магжана Жумабаева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Чернышов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Магжана Жумабаева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маслихата района Магжана Жумабаева Северо-Казахстанской области от 23 декабря 2013 года № 21-32</w:t>
            </w:r>
          </w:p>
        </w:tc>
      </w:tr>
    </w:tbl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сельского округа Алтын дән района Магжана Жумабаева Северо-Казахстанской области для участия в сходе местного сообщества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решения маслихата района Магжана Жумабаева Северо-Казахстанской области от 18.02.2020 </w:t>
      </w:r>
      <w:r>
        <w:rPr>
          <w:rFonts w:ascii="Times New Roman"/>
          <w:b w:val="false"/>
          <w:i w:val="false"/>
          <w:color w:val="ff0000"/>
          <w:sz w:val="28"/>
        </w:rPr>
        <w:t>№ 36-7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 сельского округа Алтын дән района Магжана Жумабаева Северо-Казахстанской области (человек)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Советское района Магжана Жумабаева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Придорожное района Магжана Жумабаева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2013 года № 21-32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сельского округа Алтын дән района Магжана Жумабаева Северо-Казахстанской области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сельского округа Алтын дән района Магжана Жумабаева Северо-Казахстанской области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 сельского округа Алтын дән района Магжана Жумабаева Северо-Казахстанской области.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сел (далее - раздельный сход) на территории сельского округа Алтын дән района Магжана Жумабаева Северо-Казахстанской области созывается и проводится с целью избрания представителей для участия в сходе местного сообщества.</w:t>
      </w:r>
    </w:p>
    <w:bookmarkEnd w:id="7"/>
    <w:bookmarkStart w:name="z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сельского округа Алтын дән района Магжана Жумабаева Северо-Казахстанской области.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раздельного схода допускается при наличии положительного решения акима района Магжана Жумабаева Северо-Казахстанской области на проведение схода местного сообщества.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раздельных сходов и обсуждаемых вопросах население местного сообщества оповещается не позднее чем за десять календарных дней до дня его проведения через районные газеты "Вести", "Мағжан жұлдызы" или иными способами.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 сельского округа Алтын дән района Магжана Жумабаева Северо-Казахстанской области организуется акимом сельского округа Алтын дән района Магжана Жумабаева Северо-Казахстанской области.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сел сельского округа Алтын дән района Магжана Жумабаева Северо-Казахстанской области, имеющих право в нем участвовать.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сельского округа Алтын дән района Магжана Жумабаева Северо-Казахстанской области или уполномоченным им лицом.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является аким сельского округа Алтын дән района Магжана Жумабаева Северо-Казахстанской области или уполномоченное им лицо.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сел сельского округа Алтын дән района Магжана Жумабаева Северо-Казахстанской области для участия в сходе местного сообщества выдвигаются участниками раздельного схода в соответствии с количественным составом, утвержденным маслихатом района Магжана Жумабаева Северо-Казахстанской области.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сельского округа Алтын дән района Магжана Жумабаева Северо-Казахстанской области.</w:t>
      </w:r>
    </w:p>
    <w:bookmarkEnd w:id="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