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84de" w14:textId="7918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Ноғайбай би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21-28. Зарегистрировано Департаментом юстиции Северо-Казахстанской области 28 января 2014 года N 2539.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36-11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слова "Надеждинского сельского округа" заменены соответственно словами "сельского округа Ноғайбай би" решением района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000000"/>
          <w:sz w:val="28"/>
        </w:rPr>
        <w:t>№ 36-11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сельского округа Ноғайбай би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сельского округа Ноғайбай би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"23" декабря 2013 года № 21-28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сельского округа Ноғайбай би района Магжана Жумабаева Северо-Казахстанской области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36-11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Ноғайбай би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Надежка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Бинаш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Дюсеке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Еремеевка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Караганды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Ногайбай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21-28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Ноғайбай би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Ноғайбай би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сельского округа Ноғайбай би района Магжана Жумабаева Северо-Казахстанской области.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сельского округа Ноғайбай би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 Ноғайбай би района Магжана Жумабаева Северо-Казахстанской области.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сельского округа Ноғайбай би района Магжана Жумабаева Северо-Казахстанской области организуется акимом сельского округа Ноғайбай би района Магжана Жумабаева Северо-Казахстанской области.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сельского округа Ноғайбай би района Магжана Жумабаева Северо-Казахстанской области, имеющих право в нем участвовать.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Ноғайбай би района Магжана Жумабаева Северо-Казахстанской области или уполномоченным им лицом.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Ноғайбай би района Магжана Жумабаева Северо-Казахстанской области или уполномоченное им лицо.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сельского округа Ноғайбай би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 Ноғайбай би района Магжана Жумабаева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