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43b32" w14:textId="6543b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Мамлютского района Северо-Казахстанской области от 20 декабря 2012 года N 10/1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29 марта 2013 года N 12/3. Зарегистрировано Департаментом юстиции Северо-Казахстанской области 23 апреля 2013 года N 2255. Утратило силу (письмо аппарата маслихата Мамлютского района Северо-Казахстанской области от 3 марта 2014 года N 11.24.3.9/44)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 Сноска. Утратило силу (письмо аппарата маслихата Мамлютского района Северо-Казахстанской области от 3.03.2014 N 11.24.3.9/44)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и 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маслихат Мамлютского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Мамлютского района Северо-Казахстанской области «О районном бюджете на 2013-2015 годы» от 20 декабря 2012 года № 10/1 (зарегистрировано в реестре государственной регистрации нормативных правовых актов за № 2065, опубликовано 1 февраля 2013 года в районных газетах «Знамя труда» № 5, «Солтүстік жұлдызы» № 5,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2013-2015 годы согласно приложениям 1, 2 и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доходы – 2390375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251813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7949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12800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2117813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2410682,4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20002,3 тысяч тенге, в том числе: бюджетные кредиты – 23437,3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3435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-40309,7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40309,7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23368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3435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20376,7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7</w:t>
      </w:r>
      <w:r>
        <w:rPr>
          <w:rFonts w:ascii="Times New Roman"/>
          <w:b w:val="false"/>
          <w:i w:val="false"/>
          <w:color w:val="000000"/>
          <w:sz w:val="28"/>
        </w:rPr>
        <w:t>: подпункты 9), 10)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14)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«14) 251934 тысяч тенге – на проектирование, развитие, обустройство и (или) приобретение инженерно-коммуникационной инфраструктуры.»;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«13. Утвердить расходы на оказание социальной помощи отдельным категориям нуждающихся граждан по видам на 2013 год в сумме 3800 тысяч тенге, согласно приложению 8;»;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13-1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«13-1. Направить свободные остатки бюджетных средств, сложившихся на 1 января 2013 года в сумме 20376,7 тысяч тенге на расходы по бюджетным программам, согласно приложению 9;»;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приложением 9 к указанному решению,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 маслихата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Мамлютского района                секретаря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      Мамлютского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 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 Токарев                        Д. Могунова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начальника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экономики и финансов Мамлютского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области»          А. Яковенко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маслихата Мамлютского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29 марта 2013 года № 12/3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маслихата Мамлютского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2012 года № 10/1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Мамлютский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853"/>
        <w:gridCol w:w="893"/>
        <w:gridCol w:w="7713"/>
        <w:gridCol w:w="2653"/>
      </w:tblGrid>
      <w:tr>
        <w:trPr>
          <w:trHeight w:val="9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Клс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кл.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2390375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251813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141472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141472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90915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51184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29281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17218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7110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6866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7949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2117813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2117813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2117813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793"/>
        <w:gridCol w:w="813"/>
        <w:gridCol w:w="7713"/>
        <w:gridCol w:w="2633"/>
      </w:tblGrid>
      <w:tr>
        <w:trPr>
          <w:trHeight w:val="141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2410682,4</w:t>
            </w:r>
          </w:p>
        </w:tc>
      </w:tr>
      <w:tr>
        <w:trPr>
          <w:trHeight w:val="2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192623,1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11675,1</w:t>
            </w:r>
          </w:p>
        </w:tc>
      </w:tr>
      <w:tr>
        <w:trPr>
          <w:trHeight w:val="49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11675,1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49122</w:t>
            </w:r>
          </w:p>
        </w:tc>
      </w:tr>
      <w:tr>
        <w:trPr>
          <w:trHeight w:val="49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48402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49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110186</w:t>
            </w:r>
          </w:p>
        </w:tc>
      </w:tr>
      <w:tr>
        <w:trPr>
          <w:trHeight w:val="73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107949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21640</w:t>
            </w:r>
          </w:p>
        </w:tc>
      </w:tr>
      <w:tr>
        <w:trPr>
          <w:trHeight w:val="2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49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9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20192</w:t>
            </w:r>
          </w:p>
        </w:tc>
      </w:tr>
      <w:tr>
        <w:trPr>
          <w:trHeight w:val="2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2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7020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7020</w:t>
            </w:r>
          </w:p>
        </w:tc>
      </w:tr>
      <w:tr>
        <w:trPr>
          <w:trHeight w:val="2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</w:t>
            </w:r>
          </w:p>
        </w:tc>
      </w:tr>
      <w:tr>
        <w:trPr>
          <w:trHeight w:val="49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9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1403288</w:t>
            </w:r>
          </w:p>
        </w:tc>
      </w:tr>
      <w:tr>
        <w:trPr>
          <w:trHeight w:val="2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82332</w:t>
            </w:r>
          </w:p>
        </w:tc>
      </w:tr>
      <w:tr>
        <w:trPr>
          <w:trHeight w:val="49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31940</w:t>
            </w:r>
          </w:p>
        </w:tc>
      </w:tr>
      <w:tr>
        <w:trPr>
          <w:trHeight w:val="49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50392</w:t>
            </w:r>
          </w:p>
        </w:tc>
      </w:tr>
      <w:tr>
        <w:trPr>
          <w:trHeight w:val="49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</w:t>
            </w:r>
          </w:p>
        </w:tc>
      </w:tr>
      <w:tr>
        <w:trPr>
          <w:trHeight w:val="49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</w:t>
            </w:r>
          </w:p>
        </w:tc>
      </w:tr>
      <w:tr>
        <w:trPr>
          <w:trHeight w:val="27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1318918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1220565</w:t>
            </w:r>
          </w:p>
        </w:tc>
      </w:tr>
      <w:tr>
        <w:trPr>
          <w:trHeight w:val="2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50461</w:t>
            </w:r>
          </w:p>
        </w:tc>
      </w:tr>
      <w:tr>
        <w:trPr>
          <w:trHeight w:val="49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9644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49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</w:tr>
      <w:tr>
        <w:trPr>
          <w:trHeight w:val="73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7381</w:t>
            </w:r>
          </w:p>
        </w:tc>
      </w:tr>
      <w:tr>
        <w:trPr>
          <w:trHeight w:val="73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6825</w:t>
            </w:r>
          </w:p>
        </w:tc>
      </w:tr>
      <w:tr>
        <w:trPr>
          <w:trHeight w:val="49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49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20687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84448</w:t>
            </w:r>
          </w:p>
        </w:tc>
      </w:tr>
      <w:tr>
        <w:trPr>
          <w:trHeight w:val="49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84448</w:t>
            </w:r>
          </w:p>
        </w:tc>
      </w:tr>
      <w:tr>
        <w:trPr>
          <w:trHeight w:val="2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13774</w:t>
            </w:r>
          </w:p>
        </w:tc>
      </w:tr>
      <w:tr>
        <w:trPr>
          <w:trHeight w:val="9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</w:tr>
      <w:tr>
        <w:trPr>
          <w:trHeight w:val="2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2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9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49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2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21260</w:t>
            </w:r>
          </w:p>
        </w:tc>
      </w:tr>
      <w:tr>
        <w:trPr>
          <w:trHeight w:val="27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</w:p>
        </w:tc>
      </w:tr>
      <w:tr>
        <w:trPr>
          <w:trHeight w:val="11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5998</w:t>
            </w:r>
          </w:p>
        </w:tc>
      </w:tr>
      <w:tr>
        <w:trPr>
          <w:trHeight w:val="73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24971</w:t>
            </w:r>
          </w:p>
        </w:tc>
      </w:tr>
      <w:tr>
        <w:trPr>
          <w:trHeight w:val="49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</w:p>
        </w:tc>
      </w:tr>
      <w:tr>
        <w:trPr>
          <w:trHeight w:val="2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521799,4</w:t>
            </w:r>
          </w:p>
        </w:tc>
      </w:tr>
      <w:tr>
        <w:trPr>
          <w:trHeight w:val="2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354842,4</w:t>
            </w:r>
          </w:p>
        </w:tc>
      </w:tr>
      <w:tr>
        <w:trPr>
          <w:trHeight w:val="57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96096</w:t>
            </w:r>
          </w:p>
        </w:tc>
      </w:tr>
      <w:tr>
        <w:trPr>
          <w:trHeight w:val="6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251988</w:t>
            </w:r>
          </w:p>
        </w:tc>
      </w:tr>
      <w:tr>
        <w:trPr>
          <w:trHeight w:val="73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6758,4</w:t>
            </w:r>
          </w:p>
        </w:tc>
      </w:tr>
      <w:tr>
        <w:trPr>
          <w:trHeight w:val="49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</w:t>
            </w:r>
          </w:p>
        </w:tc>
      </w:tr>
      <w:tr>
        <w:trPr>
          <w:trHeight w:val="27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</w:t>
            </w:r>
          </w:p>
        </w:tc>
      </w:tr>
      <w:tr>
        <w:trPr>
          <w:trHeight w:val="73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</w:t>
            </w:r>
          </w:p>
        </w:tc>
      </w:tr>
      <w:tr>
        <w:trPr>
          <w:trHeight w:val="2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149101</w:t>
            </w:r>
          </w:p>
        </w:tc>
      </w:tr>
      <w:tr>
        <w:trPr>
          <w:trHeight w:val="49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149101</w:t>
            </w:r>
          </w:p>
        </w:tc>
      </w:tr>
      <w:tr>
        <w:trPr>
          <w:trHeight w:val="49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11593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</w:t>
            </w:r>
          </w:p>
        </w:tc>
      </w:tr>
      <w:tr>
        <w:trPr>
          <w:trHeight w:val="27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погребение безродных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</w:t>
            </w:r>
          </w:p>
        </w:tc>
      </w:tr>
      <w:tr>
        <w:trPr>
          <w:trHeight w:val="2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100532</w:t>
            </w:r>
          </w:p>
        </w:tc>
      </w:tr>
      <w:tr>
        <w:trPr>
          <w:trHeight w:val="49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29834</w:t>
            </w:r>
          </w:p>
        </w:tc>
      </w:tr>
      <w:tr>
        <w:trPr>
          <w:trHeight w:val="3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29834</w:t>
            </w:r>
          </w:p>
        </w:tc>
      </w:tr>
      <w:tr>
        <w:trPr>
          <w:trHeight w:val="5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19224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16361</w:t>
            </w:r>
          </w:p>
        </w:tc>
      </w:tr>
      <w:tr>
        <w:trPr>
          <w:trHeight w:val="49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3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8311</w:t>
            </w:r>
          </w:p>
        </w:tc>
      </w:tr>
      <w:tr>
        <w:trPr>
          <w:trHeight w:val="49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8311</w:t>
            </w:r>
          </w:p>
        </w:tc>
      </w:tr>
      <w:tr>
        <w:trPr>
          <w:trHeight w:val="49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25026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24348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</w:tr>
      <w:tr>
        <w:trPr>
          <w:trHeight w:val="2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6749</w:t>
            </w:r>
          </w:p>
        </w:tc>
      </w:tr>
      <w:tr>
        <w:trPr>
          <w:trHeight w:val="73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информации,укрепления государственности и формирования социального оптимизма граждан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6534</w:t>
            </w:r>
          </w:p>
        </w:tc>
      </w:tr>
      <w:tr>
        <w:trPr>
          <w:trHeight w:val="3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49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11388</w:t>
            </w:r>
          </w:p>
        </w:tc>
      </w:tr>
      <w:tr>
        <w:trPr>
          <w:trHeight w:val="49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7763</w:t>
            </w:r>
          </w:p>
        </w:tc>
      </w:tr>
      <w:tr>
        <w:trPr>
          <w:trHeight w:val="2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49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3558</w:t>
            </w:r>
          </w:p>
        </w:tc>
      </w:tr>
      <w:tr>
        <w:trPr>
          <w:trHeight w:val="73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52834,7</w:t>
            </w:r>
          </w:p>
        </w:tc>
      </w:tr>
      <w:tr>
        <w:trPr>
          <w:trHeight w:val="49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21486,2</w:t>
            </w:r>
          </w:p>
        </w:tc>
      </w:tr>
      <w:tr>
        <w:trPr>
          <w:trHeight w:val="49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15426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160,2</w:t>
            </w:r>
          </w:p>
        </w:tc>
      </w:tr>
      <w:tr>
        <w:trPr>
          <w:trHeight w:val="3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9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</w:t>
            </w:r>
          </w:p>
        </w:tc>
      </w:tr>
      <w:tr>
        <w:trPr>
          <w:trHeight w:val="2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4059</w:t>
            </w:r>
          </w:p>
        </w:tc>
      </w:tr>
      <w:tr>
        <w:trPr>
          <w:trHeight w:val="2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6750,5</w:t>
            </w:r>
          </w:p>
        </w:tc>
      </w:tr>
      <w:tr>
        <w:trPr>
          <w:trHeight w:val="73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6581</w:t>
            </w:r>
          </w:p>
        </w:tc>
      </w:tr>
      <w:tr>
        <w:trPr>
          <w:trHeight w:val="2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169,5</w:t>
            </w:r>
          </w:p>
        </w:tc>
      </w:tr>
      <w:tr>
        <w:trPr>
          <w:trHeight w:val="49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24598</w:t>
            </w:r>
          </w:p>
        </w:tc>
      </w:tr>
      <w:tr>
        <w:trPr>
          <w:trHeight w:val="2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24598</w:t>
            </w:r>
          </w:p>
        </w:tc>
      </w:tr>
      <w:tr>
        <w:trPr>
          <w:trHeight w:val="49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</w:t>
            </w:r>
          </w:p>
        </w:tc>
      </w:tr>
      <w:tr>
        <w:trPr>
          <w:trHeight w:val="2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</w:t>
            </w:r>
          </w:p>
        </w:tc>
      </w:tr>
      <w:tr>
        <w:trPr>
          <w:trHeight w:val="49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7215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2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</w:t>
            </w:r>
          </w:p>
        </w:tc>
      </w:tr>
      <w:tr>
        <w:trPr>
          <w:trHeight w:val="49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5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82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2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2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22954</w:t>
            </w:r>
          </w:p>
        </w:tc>
      </w:tr>
      <w:tr>
        <w:trPr>
          <w:trHeight w:val="2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5765</w:t>
            </w:r>
          </w:p>
        </w:tc>
      </w:tr>
      <w:tr>
        <w:trPr>
          <w:trHeight w:val="5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5603</w:t>
            </w:r>
          </w:p>
        </w:tc>
      </w:tr>
      <w:tr>
        <w:trPr>
          <w:trHeight w:val="2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49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10337</w:t>
            </w:r>
          </w:p>
        </w:tc>
      </w:tr>
      <w:tr>
        <w:trPr>
          <w:trHeight w:val="49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10337</w:t>
            </w:r>
          </w:p>
        </w:tc>
      </w:tr>
      <w:tr>
        <w:trPr>
          <w:trHeight w:val="73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6572</w:t>
            </w:r>
          </w:p>
        </w:tc>
      </w:tr>
      <w:tr>
        <w:trPr>
          <w:trHeight w:val="73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6447</w:t>
            </w:r>
          </w:p>
        </w:tc>
      </w:tr>
      <w:tr>
        <w:trPr>
          <w:trHeight w:val="2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2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49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8543,2</w:t>
            </w:r>
          </w:p>
        </w:tc>
      </w:tr>
      <w:tr>
        <w:trPr>
          <w:trHeight w:val="2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8543,2</w:t>
            </w:r>
          </w:p>
        </w:tc>
      </w:tr>
      <w:tr>
        <w:trPr>
          <w:trHeight w:val="34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5324,2</w:t>
            </w:r>
          </w:p>
        </w:tc>
      </w:tr>
      <w:tr>
        <w:trPr>
          <w:trHeight w:val="73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</w:t>
            </w:r>
          </w:p>
        </w:tc>
      </w:tr>
      <w:tr>
        <w:trPr>
          <w:trHeight w:val="2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20002,3</w:t>
            </w:r>
          </w:p>
        </w:tc>
      </w:tr>
      <w:tr>
        <w:trPr>
          <w:trHeight w:val="2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23437,3</w:t>
            </w:r>
          </w:p>
        </w:tc>
      </w:tr>
      <w:tr>
        <w:trPr>
          <w:trHeight w:val="73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23437,3</w:t>
            </w:r>
          </w:p>
        </w:tc>
      </w:tr>
      <w:tr>
        <w:trPr>
          <w:trHeight w:val="49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23437,3</w:t>
            </w:r>
          </w:p>
        </w:tc>
      </w:tr>
      <w:tr>
        <w:trPr>
          <w:trHeight w:val="49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23437,3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</w:tr>
      <w:tr>
        <w:trPr>
          <w:trHeight w:val="46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</w:tr>
      <w:tr>
        <w:trPr>
          <w:trHeight w:val="2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-40309,7</w:t>
            </w:r>
          </w:p>
        </w:tc>
      </w:tr>
      <w:tr>
        <w:trPr>
          <w:trHeight w:val="3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40309,7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23368</w:t>
            </w:r>
          </w:p>
        </w:tc>
      </w:tr>
      <w:tr>
        <w:trPr>
          <w:trHeight w:val="2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23368</w:t>
            </w:r>
          </w:p>
        </w:tc>
      </w:tr>
      <w:tr>
        <w:trPr>
          <w:trHeight w:val="2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23368</w:t>
            </w:r>
          </w:p>
        </w:tc>
      </w:tr>
      <w:tr>
        <w:trPr>
          <w:trHeight w:val="2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</w:tr>
      <w:tr>
        <w:trPr>
          <w:trHeight w:val="2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</w:tr>
      <w:tr>
        <w:trPr>
          <w:trHeight w:val="49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</w:tr>
      <w:tr>
        <w:trPr>
          <w:trHeight w:val="2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20376,7</w:t>
            </w:r>
          </w:p>
        </w:tc>
      </w:tr>
      <w:tr>
        <w:trPr>
          <w:trHeight w:val="2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20376,7</w:t>
            </w:r>
          </w:p>
        </w:tc>
      </w:tr>
      <w:tr>
        <w:trPr>
          <w:trHeight w:val="2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20376,7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маслихата Мамлютского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29 марта 2013 года № 12/3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маслихата Мамлютского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2012 года № 10/1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 районного значения и каждого аульного (сельского) округа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3"/>
        <w:gridCol w:w="1653"/>
        <w:gridCol w:w="1573"/>
        <w:gridCol w:w="5833"/>
        <w:gridCol w:w="2393"/>
      </w:tblGrid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166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110186</w:t>
            </w:r>
          </w:p>
        </w:tc>
      </w:tr>
      <w:tr>
        <w:trPr>
          <w:trHeight w:val="99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110186</w:t>
            </w:r>
          </w:p>
        </w:tc>
      </w:tr>
      <w:tr>
        <w:trPr>
          <w:trHeight w:val="12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107949</w:t>
            </w:r>
          </w:p>
        </w:tc>
      </w:tr>
      <w:tr>
        <w:trPr>
          <w:trHeight w:val="49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</w:t>
            </w:r>
          </w:p>
        </w:tc>
      </w:tr>
      <w:tr>
        <w:trPr>
          <w:trHeight w:val="24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</w:t>
            </w:r>
          </w:p>
        </w:tc>
      </w:tr>
      <w:tr>
        <w:trPr>
          <w:trHeight w:val="99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</w:t>
            </w:r>
          </w:p>
        </w:tc>
      </w:tr>
      <w:tr>
        <w:trPr>
          <w:trHeight w:val="99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</w:t>
            </w:r>
          </w:p>
        </w:tc>
      </w:tr>
      <w:tr>
        <w:trPr>
          <w:trHeight w:val="49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15975</w:t>
            </w:r>
          </w:p>
        </w:tc>
      </w:tr>
      <w:tr>
        <w:trPr>
          <w:trHeight w:val="99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15975</w:t>
            </w:r>
          </w:p>
        </w:tc>
      </w:tr>
      <w:tr>
        <w:trPr>
          <w:trHeight w:val="49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</w:t>
            </w:r>
          </w:p>
        </w:tc>
      </w:tr>
      <w:tr>
        <w:trPr>
          <w:trHeight w:val="49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</w:t>
            </w:r>
          </w:p>
        </w:tc>
      </w:tr>
      <w:tr>
        <w:trPr>
          <w:trHeight w:val="49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</w:t>
            </w:r>
          </w:p>
        </w:tc>
      </w:tr>
      <w:tr>
        <w:trPr>
          <w:trHeight w:val="49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погребение безродных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49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</w:t>
            </w:r>
          </w:p>
        </w:tc>
      </w:tr>
      <w:tr>
        <w:trPr>
          <w:trHeight w:val="49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29834</w:t>
            </w:r>
          </w:p>
        </w:tc>
      </w:tr>
      <w:tr>
        <w:trPr>
          <w:trHeight w:val="99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29834</w:t>
            </w:r>
          </w:p>
        </w:tc>
      </w:tr>
      <w:tr>
        <w:trPr>
          <w:trHeight w:val="73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29834</w:t>
            </w:r>
          </w:p>
        </w:tc>
      </w:tr>
      <w:tr>
        <w:trPr>
          <w:trHeight w:val="24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99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148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24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10337</w:t>
            </w:r>
          </w:p>
        </w:tc>
      </w:tr>
      <w:tr>
        <w:trPr>
          <w:trHeight w:val="99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10337</w:t>
            </w:r>
          </w:p>
        </w:tc>
      </w:tr>
      <w:tr>
        <w:trPr>
          <w:trHeight w:val="12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3"/>
        <w:gridCol w:w="2433"/>
        <w:gridCol w:w="2033"/>
        <w:gridCol w:w="2133"/>
        <w:gridCol w:w="2093"/>
        <w:gridCol w:w="1993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</w:p>
        </w:tc>
      </w:tr>
      <w:tr>
        <w:trPr>
          <w:trHeight w:val="1665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Мамлютка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Андреевский сельский округ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Дубровин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</w:tr>
      <w:tr>
        <w:trPr>
          <w:trHeight w:val="495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15285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6638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8836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9155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9967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9078</w:t>
            </w:r>
          </w:p>
        </w:tc>
      </w:tr>
      <w:tr>
        <w:trPr>
          <w:trHeight w:val="99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15285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6638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8836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9155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9967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9078</w:t>
            </w:r>
          </w:p>
        </w:tc>
      </w:tr>
      <w:tr>
        <w:trPr>
          <w:trHeight w:val="123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13106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8836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9155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9967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9078</w:t>
            </w:r>
          </w:p>
        </w:tc>
      </w:tr>
      <w:tr>
        <w:trPr>
          <w:trHeight w:val="495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9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9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</w:p>
        </w:tc>
      </w:tr>
      <w:tr>
        <w:trPr>
          <w:trHeight w:val="99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</w:p>
        </w:tc>
      </w:tr>
      <w:tr>
        <w:trPr>
          <w:trHeight w:val="495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495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6936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495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5494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</w:t>
            </w:r>
          </w:p>
        </w:tc>
      </w:tr>
      <w:tr>
        <w:trPr>
          <w:trHeight w:val="99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5494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</w:t>
            </w:r>
          </w:p>
        </w:tc>
      </w:tr>
      <w:tr>
        <w:trPr>
          <w:trHeight w:val="735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5494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</w:t>
            </w:r>
          </w:p>
        </w:tc>
      </w:tr>
      <w:tr>
        <w:trPr>
          <w:trHeight w:val="24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9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485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</w:t>
            </w:r>
          </w:p>
        </w:tc>
      </w:tr>
      <w:tr>
        <w:trPr>
          <w:trHeight w:val="99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</w:t>
            </w:r>
          </w:p>
        </w:tc>
      </w:tr>
      <w:tr>
        <w:trPr>
          <w:trHeight w:val="123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</w:t>
            </w:r>
          </w:p>
        </w:tc>
      </w:tr>
      <w:tr>
        <w:trPr>
          <w:trHeight w:val="240" w:hRule="atLeast"/>
        </w:trPr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28375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13042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13252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14836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11807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73"/>
        <w:gridCol w:w="2193"/>
        <w:gridCol w:w="2053"/>
        <w:gridCol w:w="2193"/>
        <w:gridCol w:w="1973"/>
        <w:gridCol w:w="2073"/>
      </w:tblGrid>
      <w:tr>
        <w:trPr>
          <w:trHeight w:val="255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65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Краснозна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Леденевс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Ленинский сельский округ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Новомихай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Становской сельский округ</w:t>
            </w:r>
          </w:p>
        </w:tc>
      </w:tr>
      <w:tr>
        <w:trPr>
          <w:trHeight w:val="495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8631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9873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7801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9085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6927</w:t>
            </w:r>
          </w:p>
        </w:tc>
      </w:tr>
      <w:tr>
        <w:trPr>
          <w:trHeight w:val="9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8631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9873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7801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9085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6927</w:t>
            </w:r>
          </w:p>
        </w:tc>
      </w:tr>
      <w:tr>
        <w:trPr>
          <w:trHeight w:val="12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8631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9873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7801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9085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6927</w:t>
            </w:r>
          </w:p>
        </w:tc>
      </w:tr>
      <w:tr>
        <w:trPr>
          <w:trHeight w:val="495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</w:tr>
      <w:tr>
        <w:trPr>
          <w:trHeight w:val="9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</w:tr>
      <w:tr>
        <w:trPr>
          <w:trHeight w:val="495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495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495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4184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</w:t>
            </w:r>
          </w:p>
        </w:tc>
      </w:tr>
      <w:tr>
        <w:trPr>
          <w:trHeight w:val="9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4184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</w:t>
            </w:r>
          </w:p>
        </w:tc>
      </w:tr>
      <w:tr>
        <w:trPr>
          <w:trHeight w:val="735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4184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</w:t>
            </w:r>
          </w:p>
        </w:tc>
      </w:tr>
      <w:tr>
        <w:trPr>
          <w:trHeight w:val="24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485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</w:t>
            </w:r>
          </w:p>
        </w:tc>
      </w:tr>
      <w:tr>
        <w:trPr>
          <w:trHeight w:val="99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</w:t>
            </w:r>
          </w:p>
        </w:tc>
      </w:tr>
      <w:tr>
        <w:trPr>
          <w:trHeight w:val="123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</w:t>
            </w:r>
          </w:p>
        </w:tc>
      </w:tr>
      <w:tr>
        <w:trPr>
          <w:trHeight w:val="240" w:hRule="atLeast"/>
        </w:trPr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10442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10475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15338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17655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10396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маслихата Мамлютского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29 марта 2013 года № 12/3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маслихата Мамлютского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2012 года № 10/1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социальной помощи отдельным категориям нуждающихся граждан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9273"/>
        <w:gridCol w:w="2533"/>
      </w:tblGrid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Санаторно-курортное лечение участников и инвалидов ВОВ, лиц, приравненных по льготам и гарантиям к участникам и инвалидам ВОВ и другим категориям лиц, приравненных по льготам и гарантиям к участникам войны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участникам и инвалидам Великой Отечественной войны на посещение бани и парикмахерской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на льготное зубопротезирование участников и инвалидов Великой Отечественной войны и лиц, приравненных по льготам и гарантиям к участникам и инвалидам Великой Отечественной войны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участникам и инвалидам Великой Отечественной Войны на коммунальные услуги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</w:tbl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маслихата Мамлютского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29 марта 2013 года № 12/3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маслихата Мамлютского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2012 года № 10/1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2013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3"/>
        <w:gridCol w:w="973"/>
        <w:gridCol w:w="1413"/>
        <w:gridCol w:w="6353"/>
        <w:gridCol w:w="2733"/>
      </w:tblGrid>
      <w:tr>
        <w:trPr>
          <w:trHeight w:val="139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грамма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9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223,8</w:t>
            </w:r>
          </w:p>
        </w:tc>
      </w:tr>
      <w:tr>
        <w:trPr>
          <w:trHeight w:val="28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223,8</w:t>
            </w:r>
          </w:p>
        </w:tc>
      </w:tr>
      <w:tr>
        <w:trPr>
          <w:trHeight w:val="49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223,8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10959,4</w:t>
            </w:r>
          </w:p>
        </w:tc>
      </w:tr>
      <w:tr>
        <w:trPr>
          <w:trHeight w:val="49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10509,4</w:t>
            </w:r>
          </w:p>
        </w:tc>
      </w:tr>
      <w:tr>
        <w:trPr>
          <w:trHeight w:val="49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3751</w:t>
            </w:r>
          </w:p>
        </w:tc>
      </w:tr>
      <w:tr>
        <w:trPr>
          <w:trHeight w:val="73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6758,4</w:t>
            </w:r>
          </w:p>
        </w:tc>
      </w:tr>
      <w:tr>
        <w:trPr>
          <w:trHeight w:val="73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69,3</w:t>
            </w:r>
          </w:p>
        </w:tc>
      </w:tr>
      <w:tr>
        <w:trPr>
          <w:trHeight w:val="49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69,3</w:t>
            </w:r>
          </w:p>
        </w:tc>
      </w:tr>
      <w:tr>
        <w:trPr>
          <w:trHeight w:val="49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69,3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63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5324,2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5324,2</w:t>
            </w:r>
          </w:p>
        </w:tc>
      </w:tr>
      <w:tr>
        <w:trPr>
          <w:trHeight w:val="495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5324,2</w:t>
            </w:r>
          </w:p>
        </w:tc>
      </w:tr>
      <w:tr>
        <w:trPr>
          <w:trHeight w:val="24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