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440d" w14:textId="3a04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
Северо-Казахстанской области от 20 декабря 2012 года № 10/1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9 сентября 2013 года N 20/1. Зарегистрировано Департаментом юстиции Северо-Казахстанской области 13 сентября 2013 года N 2355. Утратило силу (письмо аппарата маслихата Мамлютского района Северо-Казахстанской области от 3 марта 2014 года N 11.24.3.9/44)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аппарата маслихата Мамлютского района Северо-Казахстанской области от 3.03.2014 N 11.24.3.9/44)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«О районном бюджете на 2013-2015 годы» от 20 декабря 2012 года № 10/1 (зарегистрировано в реестре государственной регистрации нормативных правовых актов под № 2065, опубликовано 1 февраля 2013 года в районных газетах «Солтүстік жұлдызы», «Знамя труда»,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2409299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2128237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2429606,4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20002,3 тысяч тенге, в том числе: бюджетные кредиты – 23437,3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40309,7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23368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20376,7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5289 тысяч тенге –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846 тысяч тенге –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маслихата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                секретаря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Кошанов                        Д. Могунова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 А. Яковенко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сентября 2013 года № 20/1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45"/>
        <w:gridCol w:w="1099"/>
        <w:gridCol w:w="7570"/>
        <w:gridCol w:w="2764"/>
      </w:tblGrid>
      <w:tr>
        <w:trPr>
          <w:trHeight w:val="9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2409299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90915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7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2128237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2128237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848"/>
        <w:gridCol w:w="966"/>
        <w:gridCol w:w="7531"/>
        <w:gridCol w:w="2791"/>
      </w:tblGrid>
      <w:tr>
        <w:trPr>
          <w:trHeight w:val="141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2429606,4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197275,2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12255,1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49322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48602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114084</w:t>
            </w:r>
          </w:p>
        </w:tc>
      </w:tr>
      <w:tr>
        <w:trPr>
          <w:trHeight w:val="6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111976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21614,1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9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99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1401686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1317418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1209565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81965,5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81965,5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99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5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12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4109,5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529429,1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5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55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353810,3</w:t>
            </w:r>
          </w:p>
        </w:tc>
      </w:tr>
      <w:tr>
        <w:trPr>
          <w:trHeight w:val="5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95063,9</w:t>
            </w:r>
          </w:p>
        </w:tc>
      </w:tr>
      <w:tr>
        <w:trPr>
          <w:trHeight w:val="55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251988</w:t>
            </w:r>
          </w:p>
        </w:tc>
      </w:tr>
      <w:tr>
        <w:trPr>
          <w:trHeight w:val="76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13174,8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1891,4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3881,4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101159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52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</w:tr>
      <w:tr>
        <w:trPr>
          <w:trHeight w:val="6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52760,7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21022,2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1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66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82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34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20002,3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7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30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6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-40309,7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40309,7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3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сентября 2013 года № 20/1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313"/>
        <w:gridCol w:w="1373"/>
        <w:gridCol w:w="6753"/>
        <w:gridCol w:w="2153"/>
      </w:tblGrid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114084,0</w:t>
            </w:r>
          </w:p>
        </w:tc>
      </w:tr>
      <w:tr>
        <w:trPr>
          <w:trHeight w:val="9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114084,0</w:t>
            </w:r>
          </w:p>
        </w:tc>
      </w:tr>
      <w:tr>
        <w:trPr>
          <w:trHeight w:val="11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111976,0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9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8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18176,8</w:t>
            </w:r>
          </w:p>
        </w:tc>
      </w:tr>
      <w:tr>
        <w:trPr>
          <w:trHeight w:val="8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18176,8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1891,4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3881,4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29834,0</w:t>
            </w:r>
          </w:p>
        </w:tc>
      </w:tr>
      <w:tr>
        <w:trPr>
          <w:trHeight w:val="8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29834,0</w:t>
            </w:r>
          </w:p>
        </w:tc>
      </w:tr>
      <w:tr>
        <w:trPr>
          <w:trHeight w:val="6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29834,0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9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13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9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273"/>
        <w:gridCol w:w="2073"/>
        <w:gridCol w:w="2233"/>
        <w:gridCol w:w="1893"/>
        <w:gridCol w:w="20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5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</w:p>
        </w:tc>
      </w:tr>
      <w:tr>
        <w:trPr>
          <w:trHeight w:val="5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</w:p>
        </w:tc>
      </w:tr>
      <w:tr>
        <w:trPr>
          <w:trHeight w:val="9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</w:p>
        </w:tc>
      </w:tr>
      <w:tr>
        <w:trPr>
          <w:trHeight w:val="11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</w:p>
        </w:tc>
      </w:tr>
      <w:tr>
        <w:trPr>
          <w:trHeight w:val="4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586,7</w:t>
            </w:r>
          </w:p>
        </w:tc>
      </w:tr>
      <w:tr>
        <w:trPr>
          <w:trHeight w:val="8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586,7</w:t>
            </w:r>
          </w:p>
        </w:tc>
      </w:tr>
      <w:tr>
        <w:trPr>
          <w:trHeight w:val="4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8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6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2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7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9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033"/>
        <w:gridCol w:w="2013"/>
        <w:gridCol w:w="2113"/>
        <w:gridCol w:w="1973"/>
        <w:gridCol w:w="2113"/>
      </w:tblGrid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 сельский 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5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9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11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45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496,1</w:t>
            </w:r>
          </w:p>
        </w:tc>
      </w:tr>
      <w:tr>
        <w:trPr>
          <w:trHeight w:val="8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496,1</w:t>
            </w:r>
          </w:p>
        </w:tc>
      </w:tr>
      <w:tr>
        <w:trPr>
          <w:trHeight w:val="45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45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8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66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8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78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9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