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8e65" w14:textId="dbe8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 Мамлютского района Северо-Казахстанской области от 20 декабря 2012 года № 10/1 "О 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21 октября 2013 года N 21/1. Зарегистрировано Департаментом юстиции Северо-Казахстанской области 30 октября 2013 года N 2386. Утратило силу (письмо аппарата маслихата Мамлютского района Северо-Казахстанской области от 3 марта 2014 года N 11.24.3.9/44)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(письмо аппарата маслихата Мамлютского района Северо-Казахстанской области от 3.03.2014 N 11.24.3.9/44)</w:t>
      </w:r>
    </w:p>
    <w:bookmarkStart w:name="z4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года, маслихат Мамлютского района Северо-Казахстанской области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«О районном бюджете на 2013-2015 годы» от 20 декабря 2012 года № 10/1 (зарегистрировано в реестре государственной регистрации нормативных правовых актов под № 2065, опубликовано 1 февраля 2013 года в районных газетах «Солтүстік жұлдызы», «Знамя труда»,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2412698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258576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2131636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2433005,4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17273,6 тысяч тенге, в том числе: бюджетные кредиты – 19737,3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2463,7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-37581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37581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19668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погашение займов – 2463,7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20376,7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6157 тысяч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2980 тысяч тенге – на реализацию мер социальной поддержки специалистов;»;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9437 тысяч тенге – на софинансирование ремонта жилищно-коммунального хозяйства, инженерно-транспортной инфраструктуры и социально-культурных объектов и благоустройства населенных пунктов в рамках Дорожной карты занятости 2020;» (утверждена постановлением Правительства Республики Казахстан от 19 июня 2013 года № 636 «Об утверждении Дорожной карты занятости 2020»);»;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районном бюджете на 2013 год бюджетные кредиты из республиканского бюджета в сумме 19668 тысяч тенге для реализации мер социальной поддержки специалистов;»;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«13. Утвердить расходы на оказание социальной помощи отдельным категориям нуждающихся граждан по видам на 2013 год в сумме 2261,7 тысяч тенге, согласно приложению 8;»;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17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4, 5, 6, 8, 9 к указанному решению изложить в новой редакции согласно приложениям 1, 2, 3, 4, 5, 6, 7, 8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Кошанов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 (ММР)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 Нурмуканова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руководителя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 (ОЭФ)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октября 2013 года Н. Латыпова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  октября 2013 года № 21/1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  2012 года № 10/1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Мамлютский районный бюджет на 2013 год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Мамлютский районный бюджет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129"/>
        <w:gridCol w:w="1214"/>
        <w:gridCol w:w="9429"/>
        <w:gridCol w:w="1636"/>
      </w:tblGrid>
      <w:tr>
        <w:trPr>
          <w:trHeight w:val="9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2412698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258576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91170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50744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29606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8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2131636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2131636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2131636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1675"/>
        <w:gridCol w:w="1380"/>
        <w:gridCol w:w="7206"/>
        <w:gridCol w:w="2012"/>
      </w:tblGrid>
      <w:tr>
        <w:trPr>
          <w:trHeight w:val="14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стратор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2433005,4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200170,2</w:t>
            </w:r>
          </w:p>
        </w:tc>
      </w:tr>
      <w:tr>
        <w:trPr>
          <w:trHeight w:val="31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12367,1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12313,1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53267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52547</w:t>
            </w:r>
          </w:p>
        </w:tc>
      </w:tr>
      <w:tr>
        <w:trPr>
          <w:trHeight w:val="30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8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114213</w:t>
            </w:r>
          </w:p>
        </w:tc>
      </w:tr>
      <w:tr>
        <w:trPr>
          <w:trHeight w:val="61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 района в городе,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112112</w:t>
            </w:r>
          </w:p>
        </w:tc>
      </w:tr>
      <w:tr>
        <w:trPr>
          <w:trHeight w:val="30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3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20323,1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202,1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102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31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102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  (городского) 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4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1404822</w:t>
            </w:r>
          </w:p>
        </w:tc>
      </w:tr>
      <w:tr>
        <w:trPr>
          <w:trHeight w:val="31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82332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31940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50392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</w:tr>
      <w:tr>
        <w:trPr>
          <w:trHeight w:val="28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1320914,3</w:t>
            </w:r>
          </w:p>
        </w:tc>
      </w:tr>
      <w:tr>
        <w:trPr>
          <w:trHeight w:val="31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1212232</w:t>
            </w:r>
          </w:p>
        </w:tc>
      </w:tr>
      <w:tr>
        <w:trPr>
          <w:trHeight w:val="34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8782,5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76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7177,5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</w:t>
            </w:r>
          </w:p>
        </w:tc>
      </w:tr>
      <w:tr>
        <w:trPr>
          <w:trHeight w:val="76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</w:t>
            </w:r>
          </w:p>
        </w:tc>
      </w:tr>
      <w:tr>
        <w:trPr>
          <w:trHeight w:val="30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73131,4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73131,4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31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2261,7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1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</w:t>
            </w:r>
          </w:p>
        </w:tc>
      </w:tr>
      <w:tr>
        <w:trPr>
          <w:trHeight w:val="28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11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3305,7</w:t>
            </w:r>
          </w:p>
        </w:tc>
      </w:tr>
      <w:tr>
        <w:trPr>
          <w:trHeight w:val="76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25218,4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179,6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531899,5</w:t>
            </w:r>
          </w:p>
        </w:tc>
      </w:tr>
      <w:tr>
        <w:trPr>
          <w:trHeight w:val="76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58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57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353970,3</w:t>
            </w:r>
          </w:p>
        </w:tc>
      </w:tr>
      <w:tr>
        <w:trPr>
          <w:trHeight w:val="5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95223,9</w:t>
            </w:r>
          </w:p>
        </w:tc>
      </w:tr>
      <w:tr>
        <w:trPr>
          <w:trHeight w:val="57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251988</w:t>
            </w:r>
          </w:p>
        </w:tc>
      </w:tr>
      <w:tr>
        <w:trPr>
          <w:trHeight w:val="79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6758,4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4519,4</w:t>
            </w:r>
          </w:p>
        </w:tc>
      </w:tr>
      <w:tr>
        <w:trPr>
          <w:trHeight w:val="28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4519,4</w:t>
            </w:r>
          </w:p>
        </w:tc>
      </w:tr>
      <w:tr>
        <w:trPr>
          <w:trHeight w:val="76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30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149099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149099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13324,8</w:t>
            </w:r>
          </w:p>
        </w:tc>
      </w:tr>
      <w:tr>
        <w:trPr>
          <w:trHeight w:val="30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3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1741,4</w:t>
            </w:r>
          </w:p>
        </w:tc>
      </w:tr>
      <w:tr>
        <w:trPr>
          <w:trHeight w:val="28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4150,4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 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102725,5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</w:tr>
      <w:tr>
        <w:trPr>
          <w:trHeight w:val="34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</w:tr>
      <w:tr>
        <w:trPr>
          <w:trHeight w:val="34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</w:tr>
      <w:tr>
        <w:trPr>
          <w:trHeight w:val="34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6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31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25386</w:t>
            </w:r>
          </w:p>
        </w:tc>
      </w:tr>
      <w:tr>
        <w:trPr>
          <w:trHeight w:val="34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30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57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36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4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</w:tr>
      <w:tr>
        <w:trPr>
          <w:trHeight w:val="76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76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52705,7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20967,2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31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299,2</w:t>
            </w:r>
          </w:p>
        </w:tc>
      </w:tr>
      <w:tr>
        <w:trPr>
          <w:trHeight w:val="34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3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7140,5</w:t>
            </w:r>
          </w:p>
        </w:tc>
      </w:tr>
      <w:tr>
        <w:trPr>
          <w:trHeight w:val="76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169,5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  градостроительная и строительная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7414,7</w:t>
            </w:r>
          </w:p>
        </w:tc>
      </w:tr>
      <w:tr>
        <w:trPr>
          <w:trHeight w:val="52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7414,7</w:t>
            </w:r>
          </w:p>
        </w:tc>
      </w:tr>
      <w:tr>
        <w:trPr>
          <w:trHeight w:val="60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</w:tr>
      <w:tr>
        <w:trPr>
          <w:trHeight w:val="3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124,7</w:t>
            </w:r>
          </w:p>
        </w:tc>
      </w:tr>
      <w:tr>
        <w:trPr>
          <w:trHeight w:val="28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69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8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23097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5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28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  в рамках Программы «Развитие регионов»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76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76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  местного исполнительного органа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36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76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17273,6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76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31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30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48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-37581</w:t>
            </w:r>
          </w:p>
        </w:tc>
      </w:tr>
      <w:tr>
        <w:trPr>
          <w:trHeight w:val="34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37581</w:t>
            </w:r>
          </w:p>
        </w:tc>
      </w:tr>
      <w:tr>
        <w:trPr>
          <w:trHeight w:val="30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51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25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34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  остатки бюджетных средств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2013 года № 21/1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  2012 года № 10/1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Мамлютский районный бюджет на 2014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154"/>
        <w:gridCol w:w="1260"/>
        <w:gridCol w:w="8992"/>
        <w:gridCol w:w="1725"/>
      </w:tblGrid>
      <w:tr>
        <w:trPr>
          <w:trHeight w:val="96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1803367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259315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144892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144892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94048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52267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51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76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51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1536481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1536481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1536481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1612"/>
        <w:gridCol w:w="1463"/>
        <w:gridCol w:w="7751"/>
        <w:gridCol w:w="1656"/>
      </w:tblGrid>
      <w:tr>
        <w:trPr>
          <w:trHeight w:val="14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стратор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1803367</w:t>
            </w:r>
          </w:p>
        </w:tc>
      </w:tr>
      <w:tr>
        <w:trPr>
          <w:trHeight w:val="30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194461</w:t>
            </w:r>
          </w:p>
        </w:tc>
      </w:tr>
      <w:tr>
        <w:trPr>
          <w:trHeight w:val="3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49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27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51003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51003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</w:p>
        </w:tc>
      </w:tr>
      <w:tr>
        <w:trPr>
          <w:trHeight w:val="57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  в городе, города районного значения, поселка, села, сельского округа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</w:p>
        </w:tc>
      </w:tr>
      <w:tr>
        <w:trPr>
          <w:trHeight w:val="3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10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3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105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  (городского) 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1342528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32977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32977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28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1307144</w:t>
            </w:r>
          </w:p>
        </w:tc>
      </w:tr>
      <w:tr>
        <w:trPr>
          <w:trHeight w:val="27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1234020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52705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</w:tr>
      <w:tr>
        <w:trPr>
          <w:trHeight w:val="7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88988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88988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</w:t>
            </w:r>
          </w:p>
        </w:tc>
      </w:tr>
      <w:tr>
        <w:trPr>
          <w:trHeight w:val="127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  в сельской местности в соответствии с законодательством Республики Казахстан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  <w:tr>
        <w:trPr>
          <w:trHeight w:val="11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7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25973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водоснабжения населенных пунктов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 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100235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</w:tr>
      <w:tr>
        <w:trPr>
          <w:trHeight w:val="3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</w:tr>
      <w:tr>
        <w:trPr>
          <w:trHeight w:val="49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20364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7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25664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</w:t>
            </w:r>
          </w:p>
        </w:tc>
      </w:tr>
      <w:tr>
        <w:trPr>
          <w:trHeight w:val="30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7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7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7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23258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15861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7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  градостроительная и строительная деятельность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54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58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5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7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7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  местного исполнительного органа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-3435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8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4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-3435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2013 года № 21/1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  2012 года № 10/1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Мамлютский районный бюджет на 2015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993"/>
        <w:gridCol w:w="1273"/>
        <w:gridCol w:w="9070"/>
        <w:gridCol w:w="1733"/>
      </w:tblGrid>
      <w:tr>
        <w:trPr>
          <w:trHeight w:val="9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1831858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270861</w:t>
            </w:r>
          </w:p>
        </w:tc>
      </w:tr>
      <w:tr>
        <w:trPr>
          <w:trHeight w:val="28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152137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152137</w:t>
            </w:r>
          </w:p>
        </w:tc>
      </w:tr>
      <w:tr>
        <w:trPr>
          <w:trHeight w:val="28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97330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53356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18869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37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48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87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28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3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48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9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8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1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1552840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1552840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1552840</w:t>
            </w:r>
          </w:p>
        </w:tc>
      </w:tr>
    </w:tbl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1542"/>
        <w:gridCol w:w="1303"/>
        <w:gridCol w:w="7697"/>
        <w:gridCol w:w="1782"/>
      </w:tblGrid>
      <w:tr>
        <w:trPr>
          <w:trHeight w:val="150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Админи-стратор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1831858</w:t>
            </w:r>
          </w:p>
        </w:tc>
      </w:tr>
      <w:tr>
        <w:trPr>
          <w:trHeight w:val="30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197409</w:t>
            </w:r>
          </w:p>
        </w:tc>
      </w:tr>
      <w:tr>
        <w:trPr>
          <w:trHeight w:val="3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</w:p>
        </w:tc>
      </w:tr>
      <w:tr>
        <w:trPr>
          <w:trHeight w:val="49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</w:p>
        </w:tc>
      </w:tr>
      <w:tr>
        <w:trPr>
          <w:trHeight w:val="27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52183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52183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</w:tr>
      <w:tr>
        <w:trPr>
          <w:trHeight w:val="57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</w:tr>
      <w:tr>
        <w:trPr>
          <w:trHeight w:val="3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106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3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105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 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1360589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33510</w:t>
            </w:r>
          </w:p>
        </w:tc>
      </w:tr>
      <w:tr>
        <w:trPr>
          <w:trHeight w:val="60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33510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</w:tr>
      <w:tr>
        <w:trPr>
          <w:trHeight w:val="28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1324525</w:t>
            </w:r>
          </w:p>
        </w:tc>
      </w:tr>
      <w:tr>
        <w:trPr>
          <w:trHeight w:val="27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1249707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76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92227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92227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</w:t>
            </w:r>
          </w:p>
        </w:tc>
      </w:tr>
      <w:tr>
        <w:trPr>
          <w:trHeight w:val="102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  в сельской местности в соответствии с законодательством Республики Казахстан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</w:t>
            </w:r>
          </w:p>
        </w:tc>
      </w:tr>
      <w:tr>
        <w:trPr>
          <w:trHeight w:val="11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76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водоснабжения населенных пунктов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 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101848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31416</w:t>
            </w:r>
          </w:p>
        </w:tc>
      </w:tr>
      <w:tr>
        <w:trPr>
          <w:trHeight w:val="3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31416</w:t>
            </w:r>
          </w:p>
        </w:tc>
      </w:tr>
      <w:tr>
        <w:trPr>
          <w:trHeight w:val="49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76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</w:t>
            </w:r>
          </w:p>
        </w:tc>
      </w:tr>
      <w:tr>
        <w:trPr>
          <w:trHeight w:val="30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76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76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76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  градостроительная и строительная деятельность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54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58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5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57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76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  местного исполнительного органа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-3435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8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4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-3435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</w:tbl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  2013 года № 21/1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  2012 года № 10/1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 и каждого сельского округа на 2013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6"/>
        <w:gridCol w:w="1309"/>
        <w:gridCol w:w="1158"/>
        <w:gridCol w:w="4029"/>
        <w:gridCol w:w="1287"/>
        <w:gridCol w:w="1244"/>
        <w:gridCol w:w="1180"/>
        <w:gridCol w:w="1180"/>
        <w:gridCol w:w="1137"/>
      </w:tblGrid>
      <w:tr>
        <w:trPr>
          <w:trHeight w:val="240" w:hRule="atLeast"/>
        </w:trPr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 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городаМам-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лютка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 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 округ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 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 округ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</w:tr>
      <w:tr>
        <w:trPr>
          <w:trHeight w:val="45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114 213,0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14 708,0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7 283,0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9 405,0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9 998,0</w:t>
            </w:r>
          </w:p>
        </w:tc>
      </w:tr>
      <w:tr>
        <w:trPr>
          <w:trHeight w:val="885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114 213,0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14 708,0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7 283,0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9 405,0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9 998,0</w:t>
            </w:r>
          </w:p>
        </w:tc>
      </w:tr>
      <w:tr>
        <w:trPr>
          <w:trHeight w:val="111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112 112,0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13 916,0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9 266,0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9 859,0</w:t>
            </w:r>
          </w:p>
        </w:tc>
      </w:tr>
      <w:tr>
        <w:trPr>
          <w:trHeight w:val="45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2101,0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25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449,3</w:t>
            </w:r>
          </w:p>
        </w:tc>
      </w:tr>
      <w:tr>
        <w:trPr>
          <w:trHeight w:val="885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449,3</w:t>
            </w:r>
          </w:p>
        </w:tc>
      </w:tr>
      <w:tr>
        <w:trPr>
          <w:trHeight w:val="885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449,3</w:t>
            </w:r>
          </w:p>
        </w:tc>
      </w:tr>
      <w:tr>
        <w:trPr>
          <w:trHeight w:val="45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Жилищно-коммунальноехозяйство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17844,2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296,4</w:t>
            </w:r>
          </w:p>
        </w:tc>
      </w:tr>
      <w:tr>
        <w:trPr>
          <w:trHeight w:val="885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17 844,2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12 179,0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1 495,6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296,4</w:t>
            </w:r>
          </w:p>
        </w:tc>
      </w:tr>
      <w:tr>
        <w:trPr>
          <w:trHeight w:val="45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водоснабжения населенных пунктов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7373,0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241,4</w:t>
            </w:r>
          </w:p>
        </w:tc>
      </w:tr>
      <w:tr>
        <w:trPr>
          <w:trHeight w:val="45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 пунктов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45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  пространство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</w:tr>
      <w:tr>
        <w:trPr>
          <w:trHeight w:val="87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</w:tr>
      <w:tr>
        <w:trPr>
          <w:trHeight w:val="66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</w:tr>
      <w:tr>
        <w:trPr>
          <w:trHeight w:val="27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8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885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111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  рамках Программы «Развитие регионов»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225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188081,4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40301,0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13975,6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15571,7</w:t>
            </w:r>
          </w:p>
        </w:tc>
      </w:tr>
    </w:tbl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73"/>
        <w:gridCol w:w="1997"/>
        <w:gridCol w:w="1674"/>
        <w:gridCol w:w="1900"/>
        <w:gridCol w:w="1804"/>
        <w:gridCol w:w="1674"/>
        <w:gridCol w:w="1837"/>
      </w:tblGrid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50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винский сельскийокруг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сельскийокруг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сельскийокруг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сельскийокруг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родный сельскийокруг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сельский округ</w:t>
            </w:r>
          </w:p>
        </w:tc>
      </w:tr>
      <w:tr>
        <w:trPr>
          <w:trHeight w:val="45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6891,0</w:t>
            </w:r>
          </w:p>
        </w:tc>
      </w:tr>
      <w:tr>
        <w:trPr>
          <w:trHeight w:val="24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6891,0</w:t>
            </w:r>
          </w:p>
        </w:tc>
      </w:tr>
      <w:tr>
        <w:trPr>
          <w:trHeight w:val="12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6752,0</w:t>
            </w:r>
          </w:p>
        </w:tc>
      </w:tr>
      <w:tr>
        <w:trPr>
          <w:trHeight w:val="45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2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254,1</w:t>
            </w:r>
          </w:p>
        </w:tc>
      </w:tr>
      <w:tr>
        <w:trPr>
          <w:trHeight w:val="12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254,1</w:t>
            </w:r>
          </w:p>
        </w:tc>
      </w:tr>
      <w:tr>
        <w:trPr>
          <w:trHeight w:val="45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506,7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45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46,7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</w:p>
        </w:tc>
      </w:tr>
      <w:tr>
        <w:trPr>
          <w:trHeight w:val="45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45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31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27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36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27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22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12312,6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13978,4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15573,9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18847,5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10182,6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11421,1</w:t>
            </w:r>
          </w:p>
        </w:tc>
      </w:tr>
    </w:tbl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2013 года № 21/1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 и каждого сельского округа на 2014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043"/>
        <w:gridCol w:w="1152"/>
        <w:gridCol w:w="4655"/>
        <w:gridCol w:w="1568"/>
        <w:gridCol w:w="1305"/>
        <w:gridCol w:w="1218"/>
        <w:gridCol w:w="1240"/>
        <w:gridCol w:w="1198"/>
      </w:tblGrid>
      <w:tr>
        <w:trPr>
          <w:trHeight w:val="27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кцио-наль-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 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лютка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 ский округ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 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</w:tr>
      <w:tr>
        <w:trPr>
          <w:trHeight w:val="5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</w:t>
            </w:r>
          </w:p>
        </w:tc>
      </w:tr>
      <w:tr>
        <w:trPr>
          <w:trHeight w:val="76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</w:t>
            </w:r>
          </w:p>
        </w:tc>
      </w:tr>
      <w:tr>
        <w:trPr>
          <w:trHeight w:val="102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76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76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6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водоснабжения населенных пунктов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76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5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</w:p>
        </w:tc>
      </w:tr>
    </w:tbl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800"/>
        <w:gridCol w:w="1942"/>
        <w:gridCol w:w="1622"/>
        <w:gridCol w:w="1871"/>
        <w:gridCol w:w="1800"/>
        <w:gridCol w:w="1622"/>
        <w:gridCol w:w="2050"/>
      </w:tblGrid>
      <w:tr>
        <w:trPr>
          <w:trHeight w:val="2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6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сельскийокруг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сельскийокруг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Ленинскийсельский округ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сельскийокруг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</w:p>
        </w:tc>
      </w:tr>
      <w:tr>
        <w:trPr>
          <w:trHeight w:val="4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7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99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7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7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4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</w:p>
        </w:tc>
      </w:tr>
    </w:tbl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2013 года № 21/1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  2012 года № 10/1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 и каждого сельского округа на 2015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067"/>
        <w:gridCol w:w="1106"/>
        <w:gridCol w:w="4287"/>
        <w:gridCol w:w="1586"/>
        <w:gridCol w:w="1624"/>
        <w:gridCol w:w="1347"/>
        <w:gridCol w:w="1090"/>
        <w:gridCol w:w="952"/>
      </w:tblGrid>
      <w:tr>
        <w:trPr>
          <w:trHeight w:val="25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98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Мамлютка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</w:tr>
      <w:tr>
        <w:trPr>
          <w:trHeight w:val="49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</w:p>
        </w:tc>
      </w:tr>
      <w:tr>
        <w:trPr>
          <w:trHeight w:val="73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</w:p>
        </w:tc>
      </w:tr>
      <w:tr>
        <w:trPr>
          <w:trHeight w:val="99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 в городе, города районного значения, поселка, села, сельского округа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</w:p>
        </w:tc>
      </w:tr>
      <w:tr>
        <w:trPr>
          <w:trHeight w:val="24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73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73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4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73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49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49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73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49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24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166984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</w:tbl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4"/>
        <w:gridCol w:w="1822"/>
        <w:gridCol w:w="1750"/>
        <w:gridCol w:w="1678"/>
        <w:gridCol w:w="1894"/>
        <w:gridCol w:w="1823"/>
        <w:gridCol w:w="1643"/>
        <w:gridCol w:w="2076"/>
      </w:tblGrid>
      <w:tr>
        <w:trPr>
          <w:trHeight w:val="2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05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винский сельский округ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аскерский сельский округ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родный сельский округ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</w:p>
        </w:tc>
      </w:tr>
      <w:tr>
        <w:trPr>
          <w:trHeight w:val="49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9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21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24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10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9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49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24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</w:t>
            </w:r>
          </w:p>
        </w:tc>
      </w:tr>
    </w:tbl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2013 года № 21/1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  2012 года № 10/1</w:t>
      </w:r>
    </w:p>
    <w:bookmarkEnd w:id="34"/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социальной помощи отдельным категориям нуждающихся граждан на 2013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1561"/>
        <w:gridCol w:w="2091"/>
      </w:tblGrid>
      <w:tr>
        <w:trPr>
          <w:trHeight w:val="5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участников и инвалидов ВОВ, лиц, приравненных по льготам и гарантиям к участникам и инвалидам ВОВ и другим категориям лиц, приравненных по льготам и гарантиям к участникам войны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5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посещение бани и  парикмахерской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</w:tr>
      <w:tr>
        <w:trPr>
          <w:trHeight w:val="7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льготное зубопротезирование участников и инвалидов  Великой Отечественной войны и лиц, приравненных по льготам и гарантиям к участникам и инвалидам Великой Отечественной войны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  участникам и инвалидам Великой Отечественной Войны на коммунальные услуги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1059,3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2261,7</w:t>
            </w:r>
          </w:p>
        </w:tc>
      </w:tr>
    </w:tbl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  2013 года № 21/1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  2012 года № 10/1</w:t>
      </w:r>
    </w:p>
    <w:bookmarkEnd w:id="38"/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 свободных остатков бюджетных средств, сложившихся на 1 января 2013 года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516"/>
        <w:gridCol w:w="1135"/>
        <w:gridCol w:w="8694"/>
        <w:gridCol w:w="1772"/>
      </w:tblGrid>
      <w:tr>
        <w:trPr>
          <w:trHeight w:val="144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Админи-стратор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223,8</w:t>
            </w:r>
          </w:p>
        </w:tc>
      </w:tr>
      <w:tr>
        <w:trPr>
          <w:trHeight w:val="30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223,8</w:t>
            </w:r>
          </w:p>
        </w:tc>
      </w:tr>
      <w:tr>
        <w:trPr>
          <w:trHeight w:val="51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223,8</w:t>
            </w:r>
          </w:p>
        </w:tc>
      </w:tr>
      <w:tr>
        <w:trPr>
          <w:trHeight w:val="25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10959,4</w:t>
            </w:r>
          </w:p>
        </w:tc>
      </w:tr>
      <w:tr>
        <w:trPr>
          <w:trHeight w:val="51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10509,4</w:t>
            </w:r>
          </w:p>
        </w:tc>
      </w:tr>
      <w:tr>
        <w:trPr>
          <w:trHeight w:val="51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76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6758,4</w:t>
            </w:r>
          </w:p>
        </w:tc>
      </w:tr>
      <w:tr>
        <w:trPr>
          <w:trHeight w:val="76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51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51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25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4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25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51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25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