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76e4" w14:textId="ff57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20 декабря 2012 года № 10/1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декабря 2013 года N 23/1. Зарегистрировано Департаментом юстиции Северо-Казахстанской области 13 декабря 2013 года N 2446.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аппарата маслихата Мамлютского района Северо-Казахстанской области от 3.03.2014 N 11.24.3.9/44)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20 декабря 2012 года № 10/1 «О районном бюджете на 2013-2015 годы» (зарегистрировано в реестре государственной регистрации нормативных правовых актов под № 2065, опубликовано 1 февраля 2013 года в районных газетах «Солтүстік жұлдызы», «Знамя труда»,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2402424,8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2121362,8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2422732,2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37581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4), 8), 11),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12643,8 тысяча тенге – на реализацию Государственной программы развития образования Республики Казахстан на 2011-2020 годы (утверждена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– 352,8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14608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2543 тысяч тенге –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8799 тысяч тенге – на реализацию мер по содействию экономическому развитию регионов в рамках Программы «Развитие регионов»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249083 тысяч тенге – на проектирование, развитие, обустройство и (или) приобретение инженерно-коммуникационной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                  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 Кошанов                 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 А. Яковенко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10 декабря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23/1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893"/>
        <w:gridCol w:w="7733"/>
        <w:gridCol w:w="2293"/>
      </w:tblGrid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2402424,8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93"/>
        <w:gridCol w:w="813"/>
        <w:gridCol w:w="8013"/>
        <w:gridCol w:w="2333"/>
      </w:tblGrid>
      <w:tr>
        <w:trPr>
          <w:trHeight w:val="14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2422732,2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200170,2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20323,1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1399374,8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1315467,1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1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3305,7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529048,5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351119,3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95223,9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249137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20530,2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17273,6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-37581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53"/>
        <w:gridCol w:w="1473"/>
        <w:gridCol w:w="6273"/>
        <w:gridCol w:w="195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1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9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15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173"/>
      </w:tblGrid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города 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0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1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