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4d6c5" w14:textId="c64d6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организации общественных работ в Мамлютском районе Северо-Казахстанской области в 2014 году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Мамлютского района Северо-Казахстанской области от 30 декабря 2013 года N 481. Зарегистрировано Департаментом юстиции Северо-Казахстанской области 21 января 2014 года N 2502. Утратило силу в связи с истечением срока действия (письмо аппарата акима Мамлютского района Северо-Казахстанской области от 13 июля 2015 года N 11.1.2-9/897)</w:t>
      </w:r>
    </w:p>
    <w:p>
      <w:pPr>
        <w:spacing w:after="0"/>
        <w:ind w:left="0"/>
        <w:jc w:val="left"/>
      </w:pPr>
      <w:r>
        <w:rPr>
          <w:rFonts w:ascii="Times New Roman"/>
          <w:b w:val="false"/>
          <w:i w:val="false"/>
          <w:color w:val="ff0000"/>
          <w:sz w:val="28"/>
        </w:rPr>
        <w:t>      </w:t>
      </w:r>
      <w:r>
        <w:rPr>
          <w:rFonts w:ascii="Times New Roman"/>
          <w:b w:val="false"/>
          <w:i w:val="false"/>
          <w:color w:val="ff0000"/>
          <w:sz w:val="28"/>
        </w:rPr>
        <w:t>Сноска. Утратило силу в связи с истечением срока действия (письмо аппарата акима Мамлютского района Северо-Казахстанской области от 13.07.2015 N 11.1.2-9/897).</w:t>
      </w:r>
      <w:r>
        <w:br/>
      </w:r>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7, </w:t>
      </w:r>
      <w:r>
        <w:rPr>
          <w:rFonts w:ascii="Times New Roman"/>
          <w:b w:val="false"/>
          <w:i w:val="false"/>
          <w:color w:val="000000"/>
          <w:sz w:val="28"/>
        </w:rPr>
        <w:t>пунктом 5</w:t>
      </w:r>
      <w:r>
        <w:rPr>
          <w:rFonts w:ascii="Times New Roman"/>
          <w:b w:val="false"/>
          <w:i w:val="false"/>
          <w:color w:val="000000"/>
          <w:sz w:val="28"/>
        </w:rPr>
        <w:t xml:space="preserve"> статьи 20 Закона Республики Казахстан от 23 января 2001 года "О занятости населения",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19 июня 2001 года № 836 "О мерах по реализации Закона Республики Казахстан от 23 января 2001 года "О занятости населения", акимат Мамлютского района Северо-Казахстанской области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1. Организовать общественные работы в Мамлютском районе Северо-Казахстанской области в 2014 году.</w:t>
      </w:r>
      <w:r>
        <w:br/>
      </w:r>
      <w:r>
        <w:rPr>
          <w:rFonts w:ascii="Times New Roman"/>
          <w:b w:val="false"/>
          <w:i w:val="false"/>
          <w:color w:val="000000"/>
          <w:sz w:val="28"/>
        </w:rPr>
        <w:t>
      </w:t>
      </w:r>
      <w:r>
        <w:rPr>
          <w:rFonts w:ascii="Times New Roman"/>
          <w:b w:val="false"/>
          <w:i w:val="false"/>
          <w:color w:val="000000"/>
          <w:sz w:val="28"/>
        </w:rPr>
        <w:t>2. Утвердить прилагаемый Перечень организаций, виды, объемы общественных работ и источники финансирования на 2014 год.</w:t>
      </w:r>
      <w:r>
        <w:br/>
      </w:r>
      <w:r>
        <w:rPr>
          <w:rFonts w:ascii="Times New Roman"/>
          <w:b w:val="false"/>
          <w:i w:val="false"/>
          <w:color w:val="000000"/>
          <w:sz w:val="28"/>
        </w:rPr>
        <w:t>
      </w:t>
      </w:r>
      <w:r>
        <w:rPr>
          <w:rFonts w:ascii="Times New Roman"/>
          <w:b w:val="false"/>
          <w:i w:val="false"/>
          <w:color w:val="000000"/>
          <w:sz w:val="28"/>
        </w:rPr>
        <w:t xml:space="preserve">3. Государственному учреждению "Отдел занятости и социальных программ Мамлютского района Северо-Казахстанской области" осуществлять направление безработных граждан на общественные работы в соответствии с утвержденным </w:t>
      </w:r>
      <w:r>
        <w:rPr>
          <w:rFonts w:ascii="Times New Roman"/>
          <w:b w:val="false"/>
          <w:i w:val="false"/>
          <w:color w:val="000000"/>
          <w:sz w:val="28"/>
        </w:rPr>
        <w:t>Перечнем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 Определить спрос и предложение на общественные работы:</w:t>
      </w:r>
      <w:r>
        <w:br/>
      </w:r>
      <w:r>
        <w:rPr>
          <w:rFonts w:ascii="Times New Roman"/>
          <w:b w:val="false"/>
          <w:i w:val="false"/>
          <w:color w:val="000000"/>
          <w:sz w:val="28"/>
        </w:rPr>
        <w:t>
      в количестве заявленной потребности рабочих мест - 212 человек;</w:t>
      </w:r>
      <w:r>
        <w:br/>
      </w:r>
      <w:r>
        <w:rPr>
          <w:rFonts w:ascii="Times New Roman"/>
          <w:b w:val="false"/>
          <w:i w:val="false"/>
          <w:color w:val="000000"/>
          <w:sz w:val="28"/>
        </w:rPr>
        <w:t>
      в количестве утвержденной потребности рабочих мест - 212 человек.</w:t>
      </w:r>
      <w:r>
        <w:br/>
      </w:r>
      <w:r>
        <w:rPr>
          <w:rFonts w:ascii="Times New Roman"/>
          <w:b w:val="false"/>
          <w:i w:val="false"/>
          <w:color w:val="000000"/>
          <w:sz w:val="28"/>
        </w:rPr>
        <w:t>
      </w:t>
      </w:r>
      <w:r>
        <w:rPr>
          <w:rFonts w:ascii="Times New Roman"/>
          <w:b w:val="false"/>
          <w:i w:val="false"/>
          <w:color w:val="000000"/>
          <w:sz w:val="28"/>
        </w:rPr>
        <w:t>5. Оплату труда безработных, занятых на общественных работах производить из средств районного бюджета, в размере минимальной заработной платы, установленной Законом Республики Казахстан от 3 декабря 2013 года "О республиканском бюджете на 2014-2016 годы".</w:t>
      </w:r>
      <w:r>
        <w:br/>
      </w:r>
      <w:r>
        <w:rPr>
          <w:rFonts w:ascii="Times New Roman"/>
          <w:b w:val="false"/>
          <w:i w:val="false"/>
          <w:color w:val="000000"/>
          <w:sz w:val="28"/>
        </w:rPr>
        <w:t>
      </w:t>
      </w:r>
      <w:r>
        <w:rPr>
          <w:rFonts w:ascii="Times New Roman"/>
          <w:b w:val="false"/>
          <w:i w:val="false"/>
          <w:color w:val="000000"/>
          <w:sz w:val="28"/>
        </w:rPr>
        <w:t>6. Условия общественных работ: пятидневная рабочая неделя продолжительностью 40 часов с двумя выходными днями (суббота, воскресенье), восьмичасовой рабочий день с обеденным перерывом продолжительностью один час. Исходя из условий труда, могут применяться гибкие формы организации рабочего времени, предусмотренные трудовым договором, заключаемым между работниками и работодателями. Иные условия труда регулируются действующим трудовым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7. Контроль за исполнением настоящего постановления возложить на заместителя акима Мамлютского района Северо-Казахстанской области Бекшенова Е.М.</w:t>
      </w:r>
      <w:r>
        <w:br/>
      </w:r>
      <w:r>
        <w:rPr>
          <w:rFonts w:ascii="Times New Roman"/>
          <w:b w:val="false"/>
          <w:i w:val="false"/>
          <w:color w:val="000000"/>
          <w:sz w:val="28"/>
        </w:rPr>
        <w:t>
      </w:t>
      </w:r>
      <w:r>
        <w:rPr>
          <w:rFonts w:ascii="Times New Roman"/>
          <w:b w:val="false"/>
          <w:i w:val="false"/>
          <w:color w:val="000000"/>
          <w:sz w:val="28"/>
        </w:rPr>
        <w:t>8.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1 января 2014 года.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Мамлютского района</w:t>
            </w:r>
            <w:r>
              <w:br/>
            </w: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Бубенко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br/>
            </w:r>
            <w:r>
              <w:rPr>
                <w:rFonts w:ascii="Times New Roman"/>
                <w:b w:val="false"/>
                <w:i/>
                <w:color w:val="000000"/>
                <w:sz w:val="20"/>
              </w:rPr>
              <w:t xml:space="preserve">Руководитель </w:t>
            </w:r>
            <w:r>
              <w:br/>
            </w:r>
            <w:r>
              <w:rPr>
                <w:rFonts w:ascii="Times New Roman"/>
                <w:b w:val="false"/>
                <w:i/>
                <w:color w:val="000000"/>
                <w:sz w:val="20"/>
              </w:rPr>
              <w:t>государственного учреждения</w:t>
            </w:r>
            <w:r>
              <w:br/>
            </w:r>
            <w:r>
              <w:rPr>
                <w:rFonts w:ascii="Times New Roman"/>
                <w:b w:val="false"/>
                <w:i/>
                <w:color w:val="000000"/>
                <w:sz w:val="20"/>
              </w:rPr>
              <w:t xml:space="preserve">"Управления юстиции </w:t>
            </w:r>
            <w:r>
              <w:br/>
            </w:r>
            <w:r>
              <w:rPr>
                <w:rFonts w:ascii="Times New Roman"/>
                <w:b w:val="false"/>
                <w:i/>
                <w:color w:val="000000"/>
                <w:sz w:val="20"/>
              </w:rPr>
              <w:t>Мамлютского района</w:t>
            </w:r>
            <w:r>
              <w:br/>
            </w:r>
            <w:r>
              <w:rPr>
                <w:rFonts w:ascii="Times New Roman"/>
                <w:b w:val="false"/>
                <w:i/>
                <w:color w:val="000000"/>
                <w:sz w:val="20"/>
              </w:rPr>
              <w:t>Департамента юстиции</w:t>
            </w:r>
            <w:r>
              <w:br/>
            </w:r>
            <w:r>
              <w:rPr>
                <w:rFonts w:ascii="Times New Roman"/>
                <w:b w:val="false"/>
                <w:i/>
                <w:color w:val="000000"/>
                <w:sz w:val="20"/>
              </w:rPr>
              <w:t>Северо-Казахстанской области</w:t>
            </w:r>
            <w:r>
              <w:br/>
            </w:r>
            <w:r>
              <w:rPr>
                <w:rFonts w:ascii="Times New Roman"/>
                <w:b w:val="false"/>
                <w:i/>
                <w:color w:val="000000"/>
                <w:sz w:val="20"/>
              </w:rPr>
              <w:t>Министерства юстиции</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К.М. Матина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Руководитель филиала </w:t>
            </w:r>
            <w:r>
              <w:br/>
            </w:r>
            <w:r>
              <w:rPr>
                <w:rFonts w:ascii="Times New Roman"/>
                <w:b w:val="false"/>
                <w:i/>
                <w:color w:val="000000"/>
                <w:sz w:val="20"/>
              </w:rPr>
              <w:t>"Мамлютский</w:t>
            </w:r>
            <w:r>
              <w:br/>
            </w:r>
            <w:r>
              <w:rPr>
                <w:rFonts w:ascii="Times New Roman"/>
                <w:b w:val="false"/>
                <w:i/>
                <w:color w:val="000000"/>
                <w:sz w:val="20"/>
              </w:rPr>
              <w:t>территориальный отдел</w:t>
            </w:r>
            <w:r>
              <w:br/>
            </w:r>
            <w:r>
              <w:rPr>
                <w:rFonts w:ascii="Times New Roman"/>
                <w:b w:val="false"/>
                <w:i/>
                <w:color w:val="000000"/>
                <w:sz w:val="20"/>
              </w:rPr>
              <w:t>Департамента по исполнению</w:t>
            </w:r>
            <w:r>
              <w:br/>
            </w:r>
            <w:r>
              <w:rPr>
                <w:rFonts w:ascii="Times New Roman"/>
                <w:b w:val="false"/>
                <w:i/>
                <w:color w:val="000000"/>
                <w:sz w:val="20"/>
              </w:rPr>
              <w:t>судебных актов</w:t>
            </w:r>
            <w:r>
              <w:br/>
            </w:r>
            <w:r>
              <w:rPr>
                <w:rFonts w:ascii="Times New Roman"/>
                <w:b w:val="false"/>
                <w:i/>
                <w:color w:val="000000"/>
                <w:sz w:val="20"/>
              </w:rPr>
              <w:t>Северо-Казахстанской области</w:t>
            </w:r>
            <w:r>
              <w:br/>
            </w:r>
            <w:r>
              <w:rPr>
                <w:rFonts w:ascii="Times New Roman"/>
                <w:b w:val="false"/>
                <w:i/>
                <w:color w:val="000000"/>
                <w:sz w:val="20"/>
              </w:rPr>
              <w:t>Комитета по исполнению</w:t>
            </w:r>
            <w:r>
              <w:br/>
            </w:r>
            <w:r>
              <w:rPr>
                <w:rFonts w:ascii="Times New Roman"/>
                <w:b w:val="false"/>
                <w:i/>
                <w:color w:val="000000"/>
                <w:sz w:val="20"/>
              </w:rPr>
              <w:t>судебных актов</w:t>
            </w:r>
            <w:r>
              <w:br/>
            </w:r>
            <w:r>
              <w:rPr>
                <w:rFonts w:ascii="Times New Roman"/>
                <w:b w:val="false"/>
                <w:i/>
                <w:color w:val="000000"/>
                <w:sz w:val="20"/>
              </w:rPr>
              <w:t>Министерства юстиции</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 Абилькаирова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И.о. управляющего </w:t>
            </w:r>
            <w:r>
              <w:br/>
            </w:r>
            <w:r>
              <w:rPr>
                <w:rFonts w:ascii="Times New Roman"/>
                <w:b w:val="false"/>
                <w:i/>
                <w:color w:val="000000"/>
                <w:sz w:val="20"/>
              </w:rPr>
              <w:t>Мамлютского районного</w:t>
            </w:r>
            <w:r>
              <w:br/>
            </w:r>
            <w:r>
              <w:rPr>
                <w:rFonts w:ascii="Times New Roman"/>
                <w:b w:val="false"/>
                <w:i/>
                <w:color w:val="000000"/>
                <w:sz w:val="20"/>
              </w:rPr>
              <w:t>филиала Республиканского</w:t>
            </w:r>
            <w:r>
              <w:br/>
            </w:r>
            <w:r>
              <w:rPr>
                <w:rFonts w:ascii="Times New Roman"/>
                <w:b w:val="false"/>
                <w:i/>
                <w:color w:val="000000"/>
                <w:sz w:val="20"/>
              </w:rPr>
              <w:t>государственного казенного</w:t>
            </w:r>
            <w:r>
              <w:br/>
            </w:r>
            <w:r>
              <w:rPr>
                <w:rFonts w:ascii="Times New Roman"/>
                <w:b w:val="false"/>
                <w:i/>
                <w:color w:val="000000"/>
                <w:sz w:val="20"/>
              </w:rPr>
              <w:t>предприятия "Центр по</w:t>
            </w:r>
            <w:r>
              <w:br/>
            </w:r>
            <w:r>
              <w:rPr>
                <w:rFonts w:ascii="Times New Roman"/>
                <w:b w:val="false"/>
                <w:i/>
                <w:color w:val="000000"/>
                <w:sz w:val="20"/>
              </w:rPr>
              <w:t xml:space="preserve">недвижимости по </w:t>
            </w:r>
            <w:r>
              <w:br/>
            </w:r>
            <w:r>
              <w:rPr>
                <w:rFonts w:ascii="Times New Roman"/>
                <w:b w:val="false"/>
                <w:i/>
                <w:color w:val="000000"/>
                <w:sz w:val="20"/>
              </w:rPr>
              <w:t>Северо-Казахстанской области"</w:t>
            </w:r>
            <w:r>
              <w:br/>
            </w:r>
            <w:r>
              <w:rPr>
                <w:rFonts w:ascii="Times New Roman"/>
                <w:b w:val="false"/>
                <w:i/>
                <w:color w:val="000000"/>
                <w:sz w:val="20"/>
              </w:rPr>
              <w:t>Комитета регистрационной</w:t>
            </w:r>
            <w:r>
              <w:br/>
            </w:r>
            <w:r>
              <w:rPr>
                <w:rFonts w:ascii="Times New Roman"/>
                <w:b w:val="false"/>
                <w:i/>
                <w:color w:val="000000"/>
                <w:sz w:val="20"/>
              </w:rPr>
              <w:t xml:space="preserve">службы и оказания </w:t>
            </w:r>
            <w:r>
              <w:br/>
            </w:r>
            <w:r>
              <w:rPr>
                <w:rFonts w:ascii="Times New Roman"/>
                <w:b w:val="false"/>
                <w:i/>
                <w:color w:val="000000"/>
                <w:sz w:val="20"/>
              </w:rPr>
              <w:t>правовой помощи</w:t>
            </w:r>
            <w:r>
              <w:br/>
            </w:r>
            <w:r>
              <w:rPr>
                <w:rFonts w:ascii="Times New Roman"/>
                <w:b w:val="false"/>
                <w:i/>
                <w:color w:val="000000"/>
                <w:sz w:val="20"/>
              </w:rPr>
              <w:t>Министерства юстиции</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Д.З. Бектасов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Начальник </w:t>
            </w:r>
            <w:r>
              <w:br/>
            </w:r>
            <w:r>
              <w:rPr>
                <w:rFonts w:ascii="Times New Roman"/>
                <w:b w:val="false"/>
                <w:i/>
                <w:color w:val="000000"/>
                <w:sz w:val="20"/>
              </w:rPr>
              <w:t>государственного учреждения</w:t>
            </w:r>
            <w:r>
              <w:br/>
            </w:r>
            <w:r>
              <w:rPr>
                <w:rFonts w:ascii="Times New Roman"/>
                <w:b w:val="false"/>
                <w:i/>
                <w:color w:val="000000"/>
                <w:sz w:val="20"/>
              </w:rPr>
              <w:t xml:space="preserve">"Отдел внутренних дел </w:t>
            </w:r>
            <w:r>
              <w:br/>
            </w:r>
            <w:r>
              <w:rPr>
                <w:rFonts w:ascii="Times New Roman"/>
                <w:b w:val="false"/>
                <w:i/>
                <w:color w:val="000000"/>
                <w:sz w:val="20"/>
              </w:rPr>
              <w:t xml:space="preserve">Мамлютского района </w:t>
            </w:r>
            <w:r>
              <w:br/>
            </w:r>
            <w:r>
              <w:rPr>
                <w:rFonts w:ascii="Times New Roman"/>
                <w:b w:val="false"/>
                <w:i/>
                <w:color w:val="000000"/>
                <w:sz w:val="20"/>
              </w:rPr>
              <w:t>Департамента внутренних дел</w:t>
            </w:r>
            <w:r>
              <w:br/>
            </w:r>
            <w:r>
              <w:rPr>
                <w:rFonts w:ascii="Times New Roman"/>
                <w:b w:val="false"/>
                <w:i/>
                <w:color w:val="000000"/>
                <w:sz w:val="20"/>
              </w:rPr>
              <w:t>Северо-Казахстанской области</w:t>
            </w:r>
            <w:r>
              <w:br/>
            </w:r>
            <w:r>
              <w:rPr>
                <w:rFonts w:ascii="Times New Roman"/>
                <w:b w:val="false"/>
                <w:i/>
                <w:color w:val="000000"/>
                <w:sz w:val="20"/>
              </w:rPr>
              <w:t>Министерства внутренних дел</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П.В. Мартынюк</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Директор коммунального </w:t>
            </w:r>
            <w:r>
              <w:br/>
            </w:r>
            <w:r>
              <w:rPr>
                <w:rFonts w:ascii="Times New Roman"/>
                <w:b w:val="false"/>
                <w:i/>
                <w:color w:val="000000"/>
                <w:sz w:val="20"/>
              </w:rPr>
              <w:t>государственного учреждения</w:t>
            </w:r>
            <w:r>
              <w:br/>
            </w:r>
            <w:r>
              <w:rPr>
                <w:rFonts w:ascii="Times New Roman"/>
                <w:b w:val="false"/>
                <w:i/>
                <w:color w:val="000000"/>
                <w:sz w:val="20"/>
              </w:rPr>
              <w:t>"Мамлютский районный архив"</w:t>
            </w:r>
            <w:r>
              <w:br/>
            </w:r>
            <w:r>
              <w:rPr>
                <w:rFonts w:ascii="Times New Roman"/>
                <w:b w:val="false"/>
                <w:i/>
                <w:color w:val="000000"/>
                <w:sz w:val="20"/>
              </w:rPr>
              <w:t>управления культуры, архивов</w:t>
            </w:r>
            <w:r>
              <w:br/>
            </w:r>
            <w:r>
              <w:rPr>
                <w:rFonts w:ascii="Times New Roman"/>
                <w:b w:val="false"/>
                <w:i/>
                <w:color w:val="000000"/>
                <w:sz w:val="20"/>
              </w:rPr>
              <w:t>и документации</w:t>
            </w:r>
            <w:r>
              <w:br/>
            </w:r>
            <w:r>
              <w:rPr>
                <w:rFonts w:ascii="Times New Roman"/>
                <w:b w:val="false"/>
                <w:i/>
                <w:color w:val="000000"/>
                <w:sz w:val="20"/>
              </w:rPr>
              <w:t>Северо-Казахстанской области</w:t>
            </w:r>
            <w:r>
              <w:br/>
            </w:r>
            <w:r>
              <w:rPr>
                <w:rFonts w:ascii="Times New Roman"/>
                <w:b w:val="false"/>
                <w:i/>
                <w:color w:val="000000"/>
                <w:sz w:val="20"/>
              </w:rPr>
              <w:t xml:space="preserve">акимата </w:t>
            </w:r>
            <w:r>
              <w:br/>
            </w: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О.Н. Рогачева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акимата</w:t>
            </w:r>
            <w:r>
              <w:br/>
            </w:r>
            <w:r>
              <w:rPr>
                <w:rFonts w:ascii="Times New Roman"/>
                <w:b w:val="false"/>
                <w:i w:val="false"/>
                <w:color w:val="000000"/>
                <w:sz w:val="20"/>
              </w:rPr>
              <w:t>Мамлютского района</w:t>
            </w:r>
            <w:r>
              <w:br/>
            </w:r>
            <w:r>
              <w:rPr>
                <w:rFonts w:ascii="Times New Roman"/>
                <w:b w:val="false"/>
                <w:i w:val="false"/>
                <w:color w:val="000000"/>
                <w:sz w:val="20"/>
              </w:rPr>
              <w:t>Северо-Казахстанской области</w:t>
            </w:r>
            <w:r>
              <w:br/>
            </w:r>
            <w:r>
              <w:rPr>
                <w:rFonts w:ascii="Times New Roman"/>
                <w:b w:val="false"/>
                <w:i w:val="false"/>
                <w:color w:val="000000"/>
                <w:sz w:val="20"/>
              </w:rPr>
              <w:t>от 30 декабря 2013 года № 481</w:t>
            </w:r>
          </w:p>
        </w:tc>
      </w:tr>
    </w:tbl>
    <w:p>
      <w:pPr>
        <w:spacing w:after="0"/>
        <w:ind w:left="0"/>
        <w:jc w:val="left"/>
      </w:pPr>
      <w:r>
        <w:rPr>
          <w:rFonts w:ascii="Times New Roman"/>
          <w:b/>
          <w:i w:val="false"/>
          <w:color w:val="000000"/>
        </w:rPr>
        <w:t xml:space="preserve"> Перечень</w:t>
      </w:r>
      <w:r>
        <w:br/>
      </w:r>
      <w:r>
        <w:rPr>
          <w:rFonts w:ascii="Times New Roman"/>
          <w:b/>
          <w:i w:val="false"/>
          <w:color w:val="000000"/>
        </w:rPr>
        <w:t>организаций, виды, объемы общественных работ и источники финансирования на 2014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1821"/>
        <w:gridCol w:w="1976"/>
        <w:gridCol w:w="7676"/>
        <w:gridCol w:w="320"/>
        <w:gridCol w:w="187"/>
      </w:tblGrid>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организации</w:t>
            </w: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Вид общественных работ</w:t>
            </w: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Объем работы</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Количество ра-</w:t>
            </w:r>
            <w:r>
              <w:br/>
            </w:r>
            <w:r>
              <w:rPr>
                <w:rFonts w:ascii="Times New Roman"/>
                <w:b w:val="false"/>
                <w:i w:val="false"/>
                <w:color w:val="000000"/>
                <w:sz w:val="20"/>
              </w:rPr>
              <w:t>
бочих мест</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Источник финанси-</w:t>
            </w:r>
            <w:r>
              <w:br/>
            </w:r>
            <w:r>
              <w:rPr>
                <w:rFonts w:ascii="Times New Roman"/>
                <w:b w:val="false"/>
                <w:i w:val="false"/>
                <w:color w:val="000000"/>
                <w:sz w:val="20"/>
              </w:rPr>
              <w:t>
рования</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Государственное учреждение "Аппарат акима Андреевского сельского округа</w:t>
            </w:r>
            <w:r>
              <w:br/>
            </w:r>
            <w:r>
              <w:rPr>
                <w:rFonts w:ascii="Times New Roman"/>
                <w:b w:val="false"/>
                <w:i w:val="false"/>
                <w:color w:val="000000"/>
                <w:sz w:val="20"/>
              </w:rPr>
              <w:t>
Мамлютского района Северо-Казахстанской области".</w:t>
            </w: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Оказание помощи в благоустройстве и озеленении территорий.</w:t>
            </w: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Уборка территории населенных пунктов 15000 метров квадратных, посадка деревьев 150 штук, скашивание травы вдоль дорог 15000 метров квадратных, побелка столбов 100 штук, очистка снега 350 метров кубических.</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Оказание помощи по уходу за больными одинокими престарелыми гражданами (покупка продуктов, медикаментов, уборка помещения).</w:t>
            </w: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человек.</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Оказание помощи в заготовке дров, помощь в доставке и разгрузке угля для малообеспеченных слоев населения и одиноко проживающих престарелых.</w:t>
            </w: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Заготовка дров 45 метров кубических, доставка и разгрузка угля 40 тонн.</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Оказание помощи в обработке документов</w:t>
            </w: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Обработка 850 документов</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w:t>
            </w:r>
            <w:r>
              <w:br/>
            </w:r>
            <w:r>
              <w:rPr>
                <w:rFonts w:ascii="Times New Roman"/>
                <w:b w:val="false"/>
                <w:i w:val="false"/>
                <w:color w:val="000000"/>
                <w:sz w:val="20"/>
              </w:rPr>
              <w:t>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Оказание помощи в переписи домашних и в составлении похозяйственных книг</w:t>
            </w: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Обход 500 дворов</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"Аппарат акима Беловского сельского округа Мамлютского района Северо-Казахстанской области".</w:t>
            </w: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Оказание помощи в благоустройстве и озеленении территорий.</w:t>
            </w: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Посадка 350 деревьев, уборка территорий 40000 метров квадратных, очистка снега 250 метров кубических, скашивание травы вдоль дорог 15500 метров квадратных, вырубка ракиты 5000 метров квадратных. Побелка 50 опор.</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Оказание помощи в переписи домашних хозяйств и в составлении похозяйственных книг.</w:t>
            </w: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Обход 445 дворов.</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Оказание помощи в обработке документов.</w:t>
            </w: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Обработка 700 документов.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Оказание помощи по вопросам занятости и сбору необходимых документов при назначении государственных пособий семьям, имеющим детей до 18 лет. </w:t>
            </w: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Формирование 100 дел.</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Оказание помощи в благоустройстве кладбищ, свалок.</w:t>
            </w: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 метров квадратных.</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Государственное учреждение "Аппарат акима Краснознаменского сельского округа Мамлютского района Северо-Казахстанской области".</w:t>
            </w: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Оказание помощи в благоустройстве и озеленении территорий.</w:t>
            </w: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Посадка 200 деревьев, уборка территории населенных пунктов от мусора 55000 метров квадратных, очистка снега 5000 метров кубических, побелка 200 столбов, скашивание травы 25000 метров квадратных, вырубка ракиты 8000 метров квадратных.</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Оказание помощи по вопросам занятости и сбору необходимых документов при назначении государственных пособий семьям, имеющим детей до 18 лет.</w:t>
            </w: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Формирование 150 дел.</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Оказание помощи в переписи домашних хозяйств и в составлении похозяйственных книг</w:t>
            </w: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Обход 600 дворов.</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Оказание помощи в обработке и подготовке к хранению документации.</w:t>
            </w: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Формирование 150 дел.</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Государственное учреждение "Аппарат акима Пригородного сельского округа</w:t>
            </w:r>
            <w:r>
              <w:br/>
            </w:r>
            <w:r>
              <w:rPr>
                <w:rFonts w:ascii="Times New Roman"/>
                <w:b w:val="false"/>
                <w:i w:val="false"/>
                <w:color w:val="000000"/>
                <w:sz w:val="20"/>
              </w:rPr>
              <w:t>
Мамлютского района Северо-Казахстанской области".</w:t>
            </w: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Оказание помощи в благоустройстве и озеленении территорий.</w:t>
            </w: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Уборка территории от мусора 56000 метров квадратных, очистка снега 12000 метров кубических, посадка 100 деревьев, побелка 160 опор, побелка 60 заборов 600 метров квадратных, скашивание травы вдоль обочин 38000 метров квадратных, подрезка кустарников 15 штук разбивка клумб 200 метров квадратных,вырубка ракиты 250 м2</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Оказание помощи по вопросам занятости и сбору необходимых документов при назначении государственных пособий семьям, имеющим детей до 18 лет.</w:t>
            </w: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Формирование 100 дел.</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Оказание помощи в переписи домашних хозяйств и в составлении похозяйственных книг.</w:t>
            </w: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Обход 440 дворов.</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Оказание помощи в ремонте и засыпке дорог в населенных пунктах.</w:t>
            </w: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 метров квадратных.</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Оказание помощи в благоустройстве парков.</w:t>
            </w: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метров квадратных.</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Оказание помощи в обработке и подготовке к хранению документации.</w:t>
            </w: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Формирование 150 дел.</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Оказание помощи в благоустройстве свалки и скотомогильника</w:t>
            </w: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 м2</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Государственное учреждение "Аппарат акима города Мамлютка Северо-Казахстанской области".</w:t>
            </w: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Оказание помощи в благоустройстве и озеленении территорий, оказание помощи в очистке скверов,центральных площадей от снега.</w:t>
            </w: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Уборка от мусора 300000 метров квадратных, побелка 100 заборов, 140 опор, скашивание травы вдоль обочин 15200 метров квадратных, покраска 20 скамеек, вскапывание 36 клумб, подрезка 100 кустарников.</w:t>
            </w:r>
            <w:r>
              <w:br/>
            </w:r>
            <w:r>
              <w:rPr>
                <w:rFonts w:ascii="Times New Roman"/>
                <w:b w:val="false"/>
                <w:i w:val="false"/>
                <w:color w:val="000000"/>
                <w:sz w:val="20"/>
              </w:rPr>
              <w:t>
Очистка снега - 50000 метров кубических.</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Оказание помощи в благоустройстве парков.</w:t>
            </w: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Уборка от мусора 5000 метров квадратных.</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Оказание помощи в благоустройстве свалок.</w:t>
            </w: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 метров квадратных.</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Оказание помощи в проведении мелиоративных работ, а также</w:t>
            </w:r>
            <w:r>
              <w:br/>
            </w:r>
            <w:r>
              <w:rPr>
                <w:rFonts w:ascii="Times New Roman"/>
                <w:b w:val="false"/>
                <w:i w:val="false"/>
                <w:color w:val="000000"/>
                <w:sz w:val="20"/>
              </w:rPr>
              <w:t>
работ, связанных с весенними паводками.</w:t>
            </w: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Очистка 65 водопропускных труб от снега и мусора 330 метров квадратных.</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Оказание помощи в формировании, обработке необходимых документов различных категорий населения, нуждающихся в социальной защите.</w:t>
            </w: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Оформление 1500 дел, помощь в работе с документами, ксерокопирова-</w:t>
            </w:r>
            <w:r>
              <w:br/>
            </w:r>
            <w:r>
              <w:rPr>
                <w:rFonts w:ascii="Times New Roman"/>
                <w:b w:val="false"/>
                <w:i w:val="false"/>
                <w:color w:val="000000"/>
                <w:sz w:val="20"/>
              </w:rPr>
              <w:t>
ние документов.</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Оказание помощи в переписи домашних хозяйств и в составлении похозяйственных книг.</w:t>
            </w: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Обход 1500 дворов.</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Оказание помощи в заготовке дров для малообеспеченных слоев населения и одиноко проживающих престарелых.</w:t>
            </w:r>
            <w:r>
              <w:br/>
            </w:r>
            <w:r>
              <w:rPr>
                <w:rFonts w:ascii="Times New Roman"/>
                <w:b w:val="false"/>
                <w:i w:val="false"/>
                <w:color w:val="000000"/>
                <w:sz w:val="20"/>
              </w:rPr>
              <w:t xml:space="preserve">
8. Оказание помощи в благоустройстве кладбищ </w:t>
            </w: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Заготовка дров 40 метров кубических</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500 метров квадратных</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5</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Районный</w:t>
            </w:r>
            <w:r>
              <w:br/>
            </w:r>
            <w:r>
              <w:rPr>
                <w:rFonts w:ascii="Times New Roman"/>
                <w:b w:val="false"/>
                <w:i w:val="false"/>
                <w:color w:val="000000"/>
                <w:sz w:val="20"/>
              </w:rPr>
              <w:t>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Оказание помощи в весенне-осенней обработке скота </w:t>
            </w: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Обработка 1237 голов крупно-рогато-</w:t>
            </w:r>
            <w:r>
              <w:br/>
            </w:r>
            <w:r>
              <w:rPr>
                <w:rFonts w:ascii="Times New Roman"/>
                <w:b w:val="false"/>
                <w:i w:val="false"/>
                <w:color w:val="000000"/>
                <w:sz w:val="20"/>
              </w:rPr>
              <w:t xml:space="preserve">
го скота,831 головы овец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Оказание помощи социально-</w:t>
            </w:r>
            <w:r>
              <w:br/>
            </w:r>
            <w:r>
              <w:rPr>
                <w:rFonts w:ascii="Times New Roman"/>
                <w:b w:val="false"/>
                <w:i w:val="false"/>
                <w:color w:val="000000"/>
                <w:sz w:val="20"/>
              </w:rPr>
              <w:t>
уязвимым слоям населения в ремонте домов и квартир.</w:t>
            </w: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Ремонт 10 домов - 700 м2, ремонт 5 квартир - 250 м2</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Оказание помощи в сборе налогов и других обязательных платежей в бюджет.</w:t>
            </w: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Обход 3000 домов</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Государственное учреждение "Аппарат акима Воскресеновского сельского округа Мамлютского района Северо-Казахстанской области".</w:t>
            </w: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Оказание помощи в благоустройстве и озеленении территорий.</w:t>
            </w: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Посадка 50 деревьев, подрезка 50 деревьев, уборка населенных пунктов 10000 метров квадратных, побелка столбов 100 штук, разбивка клумб 200 кв.м., скашивание травы вдоль дорог 2500 кв.м., прополка клумб 200 метров квадратных, уборка снега 4000 метров кубических.</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Государственное учреждение "Аппарат акима Дубровинско-</w:t>
            </w:r>
            <w:r>
              <w:br/>
            </w:r>
            <w:r>
              <w:rPr>
                <w:rFonts w:ascii="Times New Roman"/>
                <w:b w:val="false"/>
                <w:i w:val="false"/>
                <w:color w:val="000000"/>
                <w:sz w:val="20"/>
              </w:rPr>
              <w:t>
го сельского округа</w:t>
            </w:r>
            <w:r>
              <w:br/>
            </w:r>
            <w:r>
              <w:rPr>
                <w:rFonts w:ascii="Times New Roman"/>
                <w:b w:val="false"/>
                <w:i w:val="false"/>
                <w:color w:val="000000"/>
                <w:sz w:val="20"/>
              </w:rPr>
              <w:t>
Мамлютского района Северо-Казахстанской области".</w:t>
            </w: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Оказание помощи в благоустройстве и озеленении территорий.</w:t>
            </w: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Очистка снега 2500 метров кубических, скашивание травы вдоль дорог 2500 метров квадратных, посадка саженцев 300 штук, разбивка 20 цветников, побелка 200 опор, побелка заборов 100 метров квадратных, уборка населенных пунктов 70000 метров квадратных.</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Оказание помощи в заготовке дров, помощь в доставке и разгрузке угля для малообеспеченных слоев населения и одиноко проживающих престарелых.</w:t>
            </w: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Заготовка дров 70 метров кубических, помощь в доставке и разгрузке угля 50 тонн.</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Оказание помощи по вопросам занятости и сбору необходимых документов при назначении государственных пособий семьям, имеющим детей до 18 лет.</w:t>
            </w: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Формирование 100 дел.</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Оказание помощи в переписи домашних хозяйств и в составлении похозяйственных книг.</w:t>
            </w: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Обход 560 дворов.</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 Аппарат акима Кызыласкерс-</w:t>
            </w:r>
            <w:r>
              <w:br/>
            </w:r>
            <w:r>
              <w:rPr>
                <w:rFonts w:ascii="Times New Roman"/>
                <w:b w:val="false"/>
                <w:i w:val="false"/>
                <w:color w:val="000000"/>
                <w:sz w:val="20"/>
              </w:rPr>
              <w:t>
кого</w:t>
            </w:r>
            <w:r>
              <w:br/>
            </w:r>
            <w:r>
              <w:rPr>
                <w:rFonts w:ascii="Times New Roman"/>
                <w:b w:val="false"/>
                <w:i w:val="false"/>
                <w:color w:val="000000"/>
                <w:sz w:val="20"/>
              </w:rPr>
              <w:t>
сельского округа</w:t>
            </w:r>
            <w:r>
              <w:br/>
            </w:r>
            <w:r>
              <w:rPr>
                <w:rFonts w:ascii="Times New Roman"/>
                <w:b w:val="false"/>
                <w:i w:val="false"/>
                <w:color w:val="000000"/>
                <w:sz w:val="20"/>
              </w:rPr>
              <w:t>
Мамлютского района Северо-Казахстанской области".</w:t>
            </w: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Оказание помощи в благоустройстве и озеленении территорий.</w:t>
            </w: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Уборка территорий от мусора 15000 метров квадратных, скашивание травы вдоль дорог 3000 метров квадратных, побелка 35 опор, очистка снега 100 метров кубических.</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Оказание помощи в заготовке дров, для малообеспеченных слоев населения и одиноко проживающих престарелых.</w:t>
            </w: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Заготовка дров 10 метров кубических.</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Государственное учреждение "Аппарат акима Ленинского сельского округа Мамлютского района Северо-Казахстанской области".</w:t>
            </w: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Оказание помощи в благоустройстве и озеленении территорий.</w:t>
            </w: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Уборка территорий 60000 метров квадратных, подрезка кустарников 200 штук, побелка деревьев 30 штук,посадка саженцев 20 штук, вскапывание клумб 2500 метров квадратных, скашивание травы вдоль дорог 45000 метров квадратных.</w:t>
            </w:r>
            <w:r>
              <w:br/>
            </w:r>
            <w:r>
              <w:rPr>
                <w:rFonts w:ascii="Times New Roman"/>
                <w:b w:val="false"/>
                <w:i w:val="false"/>
                <w:color w:val="000000"/>
                <w:sz w:val="20"/>
              </w:rPr>
              <w:t>
Проведение мелиоративных работ, а также работ, связанных с весенне-</w:t>
            </w:r>
            <w:r>
              <w:br/>
            </w:r>
            <w:r>
              <w:rPr>
                <w:rFonts w:ascii="Times New Roman"/>
                <w:b w:val="false"/>
                <w:i w:val="false"/>
                <w:color w:val="000000"/>
                <w:sz w:val="20"/>
              </w:rPr>
              <w:t>
осенними паводками 5000 метров квадратных, строительство ледовых городков 20 метров квадратных, очистка снега 6000 метров кубических, разбивка цветников 10 штук, вырубка ракиты вдоль дорог 5000 метров квадратных.</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Оказание помощи в текущем ремонте дорог в населенных пунктах.</w:t>
            </w: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метров квадратных</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Оказание помощи в обработке документов.</w:t>
            </w: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Обработка 50 документов</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"Аппарат акима Леденевского сельского округа Мамлютского района Северо-Казахстанской области".</w:t>
            </w: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Оказание помощи в благоустройстве и озеленении территорий.</w:t>
            </w: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Уборка территории 13000 метров квадратных, очистка снега 900 метров кубических.</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Государственное учреждение "Аппарат акима Новомихайловского сельского округа Мамлютского района Северо-Казахстанской области".</w:t>
            </w: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Оказание помощи в благоустройстве и озеленении территорий.</w:t>
            </w: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Очистка снега 600 метров кубических, уборка территории 12000 метров квадратных, подрезка деревьев 40 штук, побелка столбов 250 штук, скашивание травы вдоль дорог 3500 метров квадратных.</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Оказание в переписи домашних хозяйств и в составлении похозяйственных книг.</w:t>
            </w: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Обход 1448 дворов.</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Оказание помощи в обработке документов. </w:t>
            </w: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Обработка 1000 документов.</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r>
      <w:tr>
        <w:trPr>
          <w:trHeight w:val="30" w:hRule="atLeast"/>
        </w:trPr>
        <w:tc>
          <w:tcPr>
            <w:tcW w:w="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Государственное учреждение "Аппарат акима Становского сельского округа</w:t>
            </w:r>
            <w:r>
              <w:br/>
            </w:r>
            <w:r>
              <w:rPr>
                <w:rFonts w:ascii="Times New Roman"/>
                <w:b w:val="false"/>
                <w:i w:val="false"/>
                <w:color w:val="000000"/>
                <w:sz w:val="20"/>
              </w:rPr>
              <w:t>
Мамлютского района Северо-Казахстанской области".</w:t>
            </w: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Оказание помощи в благоустройстве и озеленении территорий.</w:t>
            </w: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Уборка территории 15000 метров квадратных, посадка 200 деревьев, побелка 200 деревьев, скашивание травы 25000 метров квадратных,</w:t>
            </w:r>
            <w:r>
              <w:br/>
            </w:r>
            <w:r>
              <w:rPr>
                <w:rFonts w:ascii="Times New Roman"/>
                <w:b w:val="false"/>
                <w:i w:val="false"/>
                <w:color w:val="000000"/>
                <w:sz w:val="20"/>
              </w:rPr>
              <w:t>
уборка снега 500 метров кубических.</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Оказание помощи в обработке документов.</w:t>
            </w: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Обработка 600 документов.</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Оказание помощи по вопросам занятости и сбору необходимых документов при назначении государственных пособий семьям, имеющим детей до 18 лет.</w:t>
            </w: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Формирование 100 дел.</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Оказание помощи в переписи домашних хозяйств и в составлении похозяйственных книг.</w:t>
            </w: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Обход 400 дворов.</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Оказание помощи в благоустройстве кладбищ</w:t>
            </w: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 м2</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Государственное учреждение "Мамлютский районный архив" </w:t>
            </w: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Оказание помощи в обработке и подготовке к хранению документации.</w:t>
            </w: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Формирование 2250 дел.</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Мамлютский районный филиал Республиканского государственного казенного предприятия "Центр по недвижимости по Северо-Казахстанской области" Комитета регистрационной службы и оказания правовой помощи Министерства юстиции Республики Казахстан </w:t>
            </w: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Оказание помощи в обработке и подготовке к хранению документов.</w:t>
            </w: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Обработка 450 дел.</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Государственное учреждение "Управление юстиции Мамлютского района Департамента юстиции Северо-Казахстанской области Министерства юстиции Республики Казахстан".</w:t>
            </w: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Оказание помощи специалистам по регистрации недвижимого имущества, регистрации актов гражданского состояния, регистрации юридических лиц. Оказания помощи в обработке и подготовке к хранению документации. </w:t>
            </w: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Оформление 2000 дел.</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Филиал "Мамлютский территориальный отдел Департамента по исполнению судебных актов Северо-Казахстанской области Комитета по исполнению судебных актов Министерства юстиции Республики Казахстан".</w:t>
            </w: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Оказание помощи в работе с текущими и архивными документами в подшивке производства, доставка корреспонденции </w:t>
            </w: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1500 единиц корреспонденции.</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Государственное учреждение "Отдел внутренних дел Мамлютского района Департамента внутренних дел Северо-Казахстанской области Министерства внутренних дел Республики Казахстан".</w:t>
            </w: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Оказание помощи в обслуживании и документировании регистрации населения по месту постоянного жительства</w:t>
            </w:r>
            <w:r>
              <w:br/>
            </w:r>
            <w:r>
              <w:rPr>
                <w:rFonts w:ascii="Times New Roman"/>
                <w:b w:val="false"/>
                <w:i w:val="false"/>
                <w:color w:val="000000"/>
                <w:sz w:val="20"/>
              </w:rPr>
              <w:t>
</w:t>
            </w:r>
          </w:p>
        </w:tc>
        <w:tc>
          <w:tcPr>
            <w:tcW w:w="7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Формирование 2000 дел.</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w:t>
            </w: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Районный бюджет</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