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f12b0" w14:textId="b8f12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8 февраля 2010 года N 182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29 марта 2013 года N 79. Зарегистрировано Департаментом юстиции Северо-Казахстанской области 19 апреля 2013 года N 2249. Утратило силу решением маслихата Тайыншинского района Северо-Казахстанской области от 28 октября 2016 года № 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Тайыншинского района Северо-Казахстанской области от 28.10.2016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от 24 марта 1998 года "О нормативных правовых актах" маслихат Тайыншинского района Северо-Казахстанской области"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правил оказания жилищной помощи" от 8 февраля 2010 года № 182 (зарегистрировано в Реестре государственной регистрации нормативных правовых актов за № 13-11-172 от 18 марта 2010 года, опубликованных в газетах от 16 апреля 2010 года "Тайынша-Таңы" № 16, от 16 апреля 2010 года "Тайыншинские вести" № 16)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 решения на государственном языке изложить в новой редакции,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компенсации повышения тарифов абонентской платы за оказание услуг телекоммуникации социально защищаемым гражданам утвержденных Постановлением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телекоммуникации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 утвержденных Постановлением Правительства Республики Казахстан от 30 декабря 2009 года № 2314 "Об утверждении Правил предоставления жилищной помощи"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 решения изложить в новой редакции,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 приложения на государственном языке изложить в новой редакции,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