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eabc4" w14:textId="90ea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20 декабря 2012 года N 68 "О бюджете Тайыншинского района Северо-Казахстанской области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12 июля 2013 года N 110. Зарегистрировано Департаментом юстиции Северо-Казахстанской области 26 июля 2013 года N 2337. Утратило силу решением маслихата Тайыншинского района Северо-Казахстанской области от 25 декабря 2013 N 152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маслихата Тайыншинского района Северо-Казахстанской области от 25.12.2013 N 152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бюджете Тайыншинского района Северо-Казахстанской области на 2013-2015 годы» от 20 декабря 2012 года № 68 (зарегистрировано в Реестре государственной регистрации нормативных правовых актах под № 2062 от 15 января 2013 года, опубликовано в газетах от 1 февраля 2013 года «Тайынша таңы», от 1 февраля 2013 года «Тайыншинские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Тайыншинского района Северо-Казахстанской области на 2013 - 2015 (далее бюджет района)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3729701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- 92554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2916538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3793930,8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12700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12700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-91415,8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- 91415,8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- 15579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- 1134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76970,8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2013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в сумме 12291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12291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17219 тысяч тенге -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66730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13765 тысяч тенге -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2797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69330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3671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37336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28899 тысяч тенге - на реализацию мер по содействию экономическому развитию регионов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93572 тысяч тенге -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121254 тысяч тенге - на проектирование, 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установку противопожарной сигнализации, приобретение средств пожаротушения, услуг по обработке деревянных покрытий для объектов образования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приобретение и установку аппаратуры для видеонаблюдения в организациях образования - 300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внедрение электронных учебников в организациях образования - 824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земельно-хозяйственное устройство населенных пунктов - 4607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землеустройство, проводимое при установлении границ городов районного значения, районов в городе, поселков, сел, сельских округов - 6268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проектирование, строительство и (или) приобретение жилья государственного коммунального жилищного фонда - 75438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фонд оплаты труда мини- центров - 41000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ремонт и благоустройство объектов в рамках развития городов и сельских населенных пунктов по Дорожной карте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639 «Об утверждении Дорожной карты занятости 2020» - 1500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отдела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12 июля 2013 года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 июля 2013 года № 110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декабря 2012 года № 68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2"/>
        <w:gridCol w:w="1160"/>
        <w:gridCol w:w="1162"/>
        <w:gridCol w:w="2563"/>
        <w:gridCol w:w="3715"/>
        <w:gridCol w:w="4"/>
        <w:gridCol w:w="283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3793930,8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176953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172376,5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4276,5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2571029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2569349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2345358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23006,7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2552,3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394219,4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341967,4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210470,7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14545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110747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селах,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65588,7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29254,7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27123,7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-91415,8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91415,8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76970,8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