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97fb" w14:textId="ded9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20 декабря 2012 года N 68 "О бюджете Тайыншинского района Северо-Казахстанской области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6 сентября 2013 года N 128. Зарегистрировано Департаментом юстиции Северо-Казахстанской области 16 сентября 2013 года N 2358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маслихата Тайыншинского района Северо-Казахстанской области от 25.12.2013 N 152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«О бюджете Тайыншинского района Северо-Казахстанской области на 2013-2015 годы» от 20 декабря 2012 года № 68 (зарегистрировано в Реестре государственной регистрации нормативных правовых актах под № 2062 от 15 января 2013 года, опубликованных в газетах от 1 февраля 2013 года «Тайынша таңы», от 1 февраля 2013 года «Тайыншинские вести)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Тайыншинского района Северо-Казахстанской области на 2013-2015 (далее бюджет района)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- 3779127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- 715000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- 5609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- 92554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- 2965964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- 3840706,8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- 14486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- 15620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- 1134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- 15350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- 15350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-91415,8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- 91415,8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- 15579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- 1134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- 76970,8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 целевые трансферты из республиканского бюджета на 2013 год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реализацию Государственной программы развития образования Республики Казахстан на 2011-2020 годы, утвержденной Указом Президента Республики Казахстан от 7 декабря 2010 года № 1118 «Об утверждении Государственной программы развития образования Республики Казахстан на 2011-2020 годы» в сумме 12291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12291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17219 тысяч тенге -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66730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13765 тысяч тенге -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2797 тысяч тенге -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69330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3671 тысяч тенге -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37336 тысяч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28899 тысяч тенге - на реализацию мер по содействию экономическому развитию регионов в рамках Программы «Развитие регионов», утвержденной Постановлением Правительства Республики Казахстан от 26 июля 2011 года № 862 «Об утверждении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93572 тысяч тенге -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161254 тысяч тенге - на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9003 тысяч тенге - на увеличение штатной численности местных исполнительных органов».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Учесть целевые трансферты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противопожарной сигнализации, приобретение средств пожаротушения, услуг по обработке деревянных покрытий для объектов образования - 1000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приобретение и установку аппаратуры для видеонаблюдения в организациях образования - 300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внедрение электронных учебников в организациях образования - 824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земельно-хозяйственное устройство населенных пунктов - 4607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землеустройство, проводимое при установлении границ городов районного значения, районов в городе, поселков, сел, сельских округов - 6268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проектирование, строительство и (или) приобретение жилья государственного коммунального жилищного фонда - 75438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фонд оплаты труда мини-центров - 41000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ремонт и благоустройство объектов в рамках развития городов и сельских населенных пунктов по Дорожной карте занятости 2020, утвержденной постановлением Правительства Республики Казахстан от 19 июня 2013 года № 639 «Об утверждении Дорожной карты занятости 2020» - 1500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423 тысяч тенге - на увеличение штатной численности местных исполнительных органов».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 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отдела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Машталяр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2013 года № 128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600"/>
        <w:gridCol w:w="896"/>
        <w:gridCol w:w="807"/>
        <w:gridCol w:w="573"/>
        <w:gridCol w:w="7"/>
        <w:gridCol w:w="5520"/>
        <w:gridCol w:w="29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3840706,8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294169,5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178679,5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2570349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2333878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35161,3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450369,6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41099,1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386667,6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253627,9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34786,7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27123,7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-91415,8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91415,8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76970,8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76970,8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76970,8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6 сентября 2013 года № 128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декабря 2012 года № 68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села, сельского округа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9"/>
        <w:gridCol w:w="1639"/>
        <w:gridCol w:w="4237"/>
        <w:gridCol w:w="3579"/>
      </w:tblGrid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Всего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185967,0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185967,0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178679,5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7287,5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41099,1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41099,1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12450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1"/>
        <w:gridCol w:w="2384"/>
        <w:gridCol w:w="2385"/>
        <w:gridCol w:w="2385"/>
        <w:gridCol w:w="2385"/>
      </w:tblGrid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г.Тайынша Тайыншинско-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района Северо-Казахстанской области"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Абайского сельского округа"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Алаботинского сельского округа"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Амандыкского сельского округа"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Большеизюмовского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16095,0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8442,0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16095,0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8442,0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15249,0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8300,0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26287,1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26287,1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99,1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4"/>
        <w:gridCol w:w="2384"/>
        <w:gridCol w:w="2385"/>
        <w:gridCol w:w="2761"/>
        <w:gridCol w:w="2386"/>
      </w:tblGrid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Донецкого сельского округа"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Драгомировского сельского округа"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ГУ"Аппарат акима Зеленогай-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Келлеровско-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округа"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8434,0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8186,0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9221,0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8434,0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8186,0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9221,0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8134,0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8044,0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10820,0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9221,0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4"/>
        <w:gridCol w:w="2761"/>
        <w:gridCol w:w="2385"/>
        <w:gridCol w:w="2385"/>
        <w:gridCol w:w="2385"/>
      </w:tblGrid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Краснополянского сельского округа"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Летовочного сельского округа"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Мироновского сельского округа"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Рощинского сельского округа"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Тендыкского сельского округа"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9028,0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14752,0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7841,0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9028,0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14752,0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7841,0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8886,0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14430,0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7523,5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7841,0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8"/>
        <w:gridCol w:w="2958"/>
        <w:gridCol w:w="3425"/>
        <w:gridCol w:w="2959"/>
      </w:tblGrid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Тихоокеанского сельского округа"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 Аппарат акима Чермошнянского сельского округа"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Чкаловского сельского округа Тайыншинского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Яснополянского сельского округа"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7962,0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9439,0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8875,0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7962,0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9439,0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8875,0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7820,0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12195,0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8593,0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